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06d34" w14:textId="2406d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Кенестуского сельского округа Темирского района Актюбинской области от 26 июня 2014 года № 13. Зарегистрировано Департаментом юстиции Актюбинской области 16 июля 2014 года № 3966. Утратил силу решением акима Кенестуского сельского округа Темирского района Актюбинской области от 11 ноября 2015 года № 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 силу решением акима Кенестуского сельского округа Темирского района Актюбинской области от 11.11.2015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исполняющего обязанности главного государственного ветеринарного–санитарного инспектора Темирской районной территориальной инспекции от 5 июня 2014 года № 14-01/78 аким Кенестуского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ограничительные мероприятия на территории села Копа Кенестуского сельского округа в связи с выявлением болезни бруцеллез среди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Кенестуского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