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f082" w14:textId="7a7f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Центральной избирательной комиссии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9 декабря 2014 года № 23/251. Зарегистрировано в Министерстве юстиции Республики Казахстан 6 января 2015 года № 10060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постановлений Центральной избирательной комиссии Республики Казахстан, в которые вносятся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аппарата Центральной избирательной комиссии республики Казахстан обеспечить государственную регистрацию настоящего постановления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К. Турганкулов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                                  Б. Мельдешов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2014 года № 23/251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постановлений Центральной избирательной комиссии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в которые вносятся изменения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Центральной избирательной комиссии РК от 13.02.2015 </w:t>
      </w:r>
      <w:r>
        <w:rPr>
          <w:rFonts w:ascii="Times New Roman"/>
          <w:b w:val="false"/>
          <w:i w:val="false"/>
          <w:color w:val="000000"/>
          <w:sz w:val="28"/>
        </w:rPr>
        <w:t>№ 2/256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7 августа 1999 года № 19/222 «Об утверждении Правил расходования средств избирательных фондов» (зарегистрировано в Реестре государственной регистрации нормативных правовых актов за № 870):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Республики Казахстан от 28 сентября 1995 года «О выборах в Республике Казахстан»,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расходования средств избирательных фондов,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Нарушение кандидатом, политической партией, выдвинувшей партийный список, требований,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Республики Казахстан от 28 сентября 1995 года «О выборах в Республике Казахстан», и настоящих Правил влечет за собой отмену решения о регистрации кандидата или партийного списка, а после проведения выборов до регистрации кандидата в качестве Президента, депутата Парламента, маслихатов - признание выборов по соответствующей территории или округу недействительными.».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18 августа 2004 года № 128/164 «Об утверждении Правил о порядке использования электронной избирательной системы в части не регламентированной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 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выборах в Республике Казахстан» (зарегистрировано в Реестре государственной регистрации нормативных правовых актов за № 3038):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использования электронной избирательной системы в части не регламентированной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 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статьей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использования электронной избирательной системы в части не регламентированной Конституционным законом Республики Казахстан от 28 сентября 1995 года «О выборах в Республике Казахстан» (далее - Правила).»;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использования электронной избирательной системы в части не регламентированной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 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выборах в Республике Казахстан»,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верхнем правом углу слова «Утверждены постановлением Центральной избирательной комиссии Республики Казахстан от 18 августа 2004 года № 128/164 «Об утверждении Правил о порядке использования электронной избирательной системы в части, не регламентированной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 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выборах в Республике Казахстан» заменить словами «Утверждены постановлением Центральной избирательной комиссии Республики Казахстан от 18 августа 2004 года № 128/164»;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использования электронной избирательной системы в части не регламентированной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Республике Казахстан»»;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нумерацию глав «I, II, III, IV, V» заменить соответственно цифрами «1, 2, 3, 4, 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голосовании с использованием электронной избирательной системы используются нормы Конституционного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Республике Казахстан» (далее - Конституционный закон) с учетом следующих особенностей.»;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 кабинах для тайного голосования, установленных в помещениях для голосования, размещаются: инструкция избирателю, разъясняющая как пользоваться терминалом для голосования, терминал для голосования согласно приложению 1 к настоящим Правилам, на экране которого выводится электронный избирательный бюллетень. В электронном избирательном бюллетене указываются фамилии, имена и отчества кандидатов, наименования политических партий, включенных в избирательный бюллетень и выдвинувших партийные списки.»;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определяет членов комиссии, ответственных за учет избирателей, выдачу устройств для электронного голосования - электронных карточек избирателя согласно приложению 2 к настоящим Правилам и находящихся на связи с окружной или областной, городов Астана и Алматы избирательными комиссиями для уточнения данных об избирателях, пришедших на данный избирательный участок, но отсутствующих в списках избирателей;»;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Электронное голосование осуществляется избирателем в кабине для тайного голосования, в которой запрещается присутствие иных лиц, за исключением случаев, установленных Конституционным законом.»;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Избиратель, проголосовавший в кабине для тайного голосования, вынимает устройство для электронного голосования (электронную карточку избирателя) из терминала для голосования и передает ее члену избирательной комиссии, который незамедлительно в присутствии избирателя вставляет ее в накопитель для считывания результатов голосования согласно приложению 3 к настоящим Правилам в компьютер участка.»;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 поданными заявлениями, данные об избирателях, голосующих вне помещения для голосования, участковой избирательной комиссией вводятся в переносной электронный бюллетень с памятью не менее чем на 200 избирателей. Голосование проводится в соответствии с порядком,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Конституционного закона.»;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Подсчет голосов осуществляется немедленно после завершения голосования на данном участке, в соответствии со статьей 50-6 Конституционного закона, но не ранее введения в электронную избирательную систему данных, содержащихся во всех устройствах для голосования на данном участке.»;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верхнем правом углу слова «к постановлению Центральной избирательной комиссии Республики Казахстан от 18 августа 2004 года № 128/164» заменить словами «к Правилам использования электронной избирательной системы в части не регламентированной Конституционным законом Республики Казахстан от 28 сентября 1995 года «О выборах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31 августа 2005 года № 12/26 «О процедуре установления свободного владения кандидатом в Президенты Республики Казахстан государственным языком» (зарегистрировано в Реестре государственной регистрации нормативных правовых актов за № 3820, опубликовано в «Юридической газете» 8 сентября 2005 года № 164):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Конституции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 постановлением Конституционного Совета Республики Казахстан от 9 октября 1998 года № 9/2 «Об официальном толковании пункта 2 статьи 41 Конституции Республики Казахстан»,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Установление свободного владения кандидатом в Президенты Республики Казахстан государственным языком определяется заключением лингвистической комиссии по установлению свободного владения кандидатом в Президенты Республики Казахстан государственным языком (далее - лингвистическая комиссия), в течение пяти календарных дней с момента подачи гражданином заявления о самовыдвижении либо представления выписки из протокола заседания высшего органа республиканского общественного объединения о выдвижении кандидата вместе с заявлением кандидата о согласии баллотироваться.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Проверка кандидата в Президенты Республики Казахстан на свободное владение государственным языком производится лингвистической комиссией в течение одного календарного дня. Дата и время проведения заседания определяются лингвистической комиссией по согласованию с кандидатом в Президенты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21 ноября 2011 года № 62/108 «Об утверждении Инструкции по регистрации доверенных лиц кандидатов в Президенты, депутаты Парламента и маслихатов Республики Казахстан, политических партий, выдвинувших партийные списки» (зарегистрировано в Реестре государственной регистрации нормативных правовых актов за № 7307):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Инструкции по регистрации доверенных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прилагаемую Инструкцию по регистрации доверенных лиц.»;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регистрации доверенных лиц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3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Центральной избирательной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2014 года № 23/251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 постановлением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Центральной избирательной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2011 года № 62/108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регистрации доверенных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по регистрации доверенных лиц детализирует регистрацию доверенных лиц кандидатов в Президенты, депутаты Парламента, маслихатов и акимы городов районного значения, сельских округов, поселков и сел Республики Казахстан, не входящих в состав сельского округа (далее - кандидаты), политических партий, выдвинувших партийные списки (далее - политические партии).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Кандидаты, политические партии определяют доверенных лиц по своему усмотрению в количестве, не превышающем трех человек на каждый избирательный участок в соответствующем избирательном округе, и сообщают о них для регистрации в соответствующую избирательную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Кандидаты в акимы городов районного значения, сельских округов, поселков и сел Республики Казахстан, не входящих в состав сельского округа (далее - акимы) определяют доверенных лиц по своему усмотрению в количестве, не превышающем более пяти человек, и сообщают о них для регистрации в соответствующую избирательную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Кандидаты в депутаты Мажилиса Парламента, избираемые Ассамблеей народа Казахстана, имеют не более трех доверенных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Кандидат в депутаты Сената Парламента имеет по одному доверенному лицу в каждом районе, городе, районе в городе.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Кандидаты обращаются с заявлением о регистрации доверенных лиц после установления их соответствия требованиям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Республике Казахстан» (далее - Конституционный закон),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 «О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округа» (далее - Правила) соответствующими избирательными комиссиями.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Политические партии обращаются с заявлением о регистрации доверенных лиц после представления в Центральную избирательную комиссию Республики Казахстан партийных списков.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Заявление о регистрации доверенных лиц кандидатов подается и подписывается лично кандидатами.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регистрации доверенных лиц политических партий подается и подписывается уполномоченным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2002 года «О политических партиях» и уставом политической партии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регистрации доверенных лиц кандидаты, политические партии представляют в соответствующую избирательную комиссию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регистрации доверенных лиц в бумажном и электронном виде. В заявлении указываются гражданство, фамилия, имя, отчество (при наличии), занимаемая должность, число, месяц и год 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 гражданина о согласии быть доверенным лицом кандидата, политической партии.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Территориальные избирательные комиссии осуществляют регистрацию доверенных лиц кандидатов в Президенты, депутаты Сената Парламента, акимы, а также политических партий.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Окружные избирательные комиссии осуществляют регистрацию доверенных лиц кандидатов в депутаты маслихатов.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Регистрацию доверенных лиц кандидатов в депутаты Мажилиса Парламента, избираемые Ассамблеей народа Казахстана, осуществляет избирательная комиссия города Астана или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Решение о регистрации либо отказе в регистрации доверенных лиц кандидатов, политических партий принимается соответствующей избирательной комиссией в двухдневный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либо отказ в регистрации доверенных лиц оформляется протоколом соответствующей избирательной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Соответствующая избирательная комиссия после регистрации доверенных лиц выдает им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Соответствующая избирательная комиссия отказывает в регистрации доверенного лица кандидата, политической партии в случае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лицо не является гражданином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лицо является членом избирательной комиссии в соответствии с Конституционным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лицо занимает должность политического государственного служащего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марта 2013 года № 523 «Об утверждении Реестра должностей государственных служащих».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выборов депутатов Сената Парламента помимо указанных в подпунктах 1)-3) настоящего пункта не может быть зарегистрирован доверенным лицом депутат маслихата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Соответствие доверенного лица требованиям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закона, пункту 35 Правил устанавливается на основании представленных кандидатом, политической партией документов в соответствии с пунктом 5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Доверенные лица утрачивают свой статус по завершении избирательной кампании, по личной инициативе, по решению кандидата и политической партии, а также в случаях отмены регистрации кандидата, партийного списка, нарушения Конституционного закона.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