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2e2f6" w14:textId="182e2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Уилского сельского округа Уилского района Актюбинской области от 9 июля 2014 года № 80. Зарегистрировано Департаментом юстиции Актюбинской области 17 июля 2014 года № 3967. Утратило силу решением акима Уилского сельского округа Уилского района Актюбинской области от 17 сентября 2014 года № 124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акима Уилского сельского округа Уилского района Актюбинской области от 17.09.2014 </w:t>
      </w:r>
      <w:r>
        <w:rPr>
          <w:rFonts w:ascii="Times New Roman"/>
          <w:b w:val="false"/>
          <w:i w:val="false"/>
          <w:color w:val="ff0000"/>
          <w:sz w:val="28"/>
        </w:rPr>
        <w:t>№ 124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№ 339 "О ветеринарии" и на основании представления главного государственного ветеринарно-санитарного инспектора Уилской районный территориальной инспекции Комитета ветеринарного контроля и надзора Министерства сельского хозяйства Республика Казахстан от 2 июня 2014 года № ВО 3-4/132 аким Уилского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ограничительные мероприятия на территории производственного кооператива "Сегизсай" в зимовке Сегизсай Уилского сельского округа, в связи с возникновением заболевания бешенства среди крупного рогатого скота.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данного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99"/>
        <w:gridCol w:w="4001"/>
      </w:tblGrid>
      <w:tr>
        <w:trPr>
          <w:trHeight w:val="30" w:hRule="atLeast"/>
        </w:trPr>
        <w:tc>
          <w:tcPr>
            <w:tcW w:w="8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 акима Уилского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Нугыманов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