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099b" w14:textId="e160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Хромтауского района от 10 февраля 2014 года № 25 "Об организации и финансировании общественных работ в Хромтауском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31 октября 2014 года № 404. Зарегистрировано Департаментом юстиции Актюбинской области 24 ноября 2014 года № 4078. Утратило силу постановлением акимата Хромтауского района Актюбинской области от 12 мая 2015 года № 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Хромтауского района Актюбинской области от 12.05.2015 № 149.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10 февраля 2014 года № 25 "Об организации и финансировании общественных работ в Хромтауском районе" (зарегистрированного в реестре государственной регистрации нормативных правовых актов за № 3782, опубликованное 19 марта 2014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404 от 31 октября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934"/>
        <w:gridCol w:w="1295"/>
        <w:gridCol w:w="2373"/>
        <w:gridCol w:w="998"/>
        <w:gridCol w:w="1146"/>
        <w:gridCol w:w="1438"/>
        <w:gridCol w:w="265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и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договорам на 1 человек (прогноз)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рабочих мест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средства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Дон"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Богетсайского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подростков и молодежи в работах созданных сельских клубах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Родные просторы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Аккудукского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Кудуксайского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Копинского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подростков и молодежи в работах созданных сельских клубах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Табантальского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Тасуткельского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Никельтау"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Хромтау"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Хромтауского района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"Государственный центр по выплате пенсий и пособий" Хромтауское районное отделение"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Хромтауского района Департамента внутренних дел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"Хромтауский 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Госудаственное учреждение "Управление юстиции Хромтауского района Департамента юстиции Актюбинской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Прокуратура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жилищно-коммунального хозяйства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Хромтауский районный суд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"Хромтауская районная центральная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духовного управления мусульман Казахстана Хромтауская районная центральная мечеть "Нур"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"Хромтауский районный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по Хромтаускому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исполнению судебных актов Министерство Юстиции РК Государственное учреждение "Департамент по исполнению судебных актов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 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