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eaa0" w14:textId="e79e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14 апреля 2014 года № 91. Зарегистрировано Департаментом юстиции Актюбинской области 4 мая 2014 года № 3875. Утратило силу - постановлением акимата Шалкарского района Актюбинской области от 24.12.2014 № 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Cноска. Утратило силу - постановлением акимата Шалкарского района Актюбинской области от 24.12.2014 № 283.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от 16 февраля 2012 года № 561-IV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2014 года № 768 «Об увольнении в запас военнослужащих срочной воинской службы, выслуживщих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285 «О реализации Указа Президента Республики Казахстан от 14 марта 2014 года № 768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года»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Организовать и обеспечить проведение призыва граждан на срочную воинскую службу в возрасте от восемнадцати до двадцати семи лет, не имеющих права на отсрочку или освобождение от призыва для комплектования Вооруженных Сил в апреле-июне и октябре-декабре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коммунальному казенному предприятию «Шалкарская центральная районная больница»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внутренних дел Шалкарского района»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обеспечить охрану общественного порядка на призывном пункте при отправке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по делам обороны Шалкарского района» совместно с государственными учреждениями обеспечить организацию и проведение мероприятий, связанных с призывом в рамках компетенции,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проведения призыва граждан на срочную воинскую службу в апреле-июне и октябре-декабре 2014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государственного учреждения «Отдел культуры и развитие языков Шалкарского района» Г. Толеген, предоставить помещение государственного коммунального казенного предприятия «Шалкарский районный Дом культуры» для использования в качестве призывного пункта государственному учреждению «Отдел по делам обороны Шалкарского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Д. Карашолакову и начальника государственного учреждения «Отдела по делам обороны Шалкарского района» К. Сыбаева.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 акимата района от 14 апреля 2014 года № 91</w:t>
            </w:r>
          </w:p>
          <w:bookmarkEnd w:id="1"/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граждан на срочную воинскую службу в апреле-июне 2014 года.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2156"/>
        <w:gridCol w:w="2921"/>
        <w:gridCol w:w="2921"/>
        <w:gridCol w:w="2152"/>
      </w:tblGrid>
      <w:tr>
        <w:trPr>
          <w:trHeight w:val="30" w:hRule="atLeast"/>
        </w:trPr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 города, сельских округов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Есет Котибарулы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Жаңаконысский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Монкебийский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 акимата района от 14 апреля 2014 года № 91</w:t>
            </w:r>
          </w:p>
          <w:bookmarkEnd w:id="3"/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граждан на срочную воинскую службу в октябре-декабре 2014 года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2156"/>
        <w:gridCol w:w="2921"/>
        <w:gridCol w:w="2921"/>
        <w:gridCol w:w="2152"/>
      </w:tblGrid>
      <w:tr>
        <w:trPr>
          <w:trHeight w:val="30" w:hRule="atLeast"/>
        </w:trPr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 города, сельских округов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Шалкар 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Актоғайский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Бершогырский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Есет Котибарулы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Жаңаконысский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Монкебийский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сельский округ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