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24d9" w14:textId="95424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организаций, видов, объемов и конкретных условий общественных работ по Шалкарскому району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18 апреля 2014 года № 92. Зарегистрировано Департаментом юстиции Актюбинской области 16 мая 2014 года № 3903. Утратило силу - постановлением акимата Шалкарского района Актюбинской области от 24.12.2014 № 283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- постановлением акимата Шалкарского района Актюбинской области от 24.12.2014 № 283.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 акимат Шалкарского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перечень организаций, в которых будут проводиться общественные работы, виды, объемы и конкретные условия для организации временной занятости безработных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учреждению «Шалкарский районный отдел занятости и социальных программ» (Б. Ержанов) обеспечить привлечение безработных к общественным работам в порядке очередности согласно дате их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учреждению «Шалкарский районный отдел экономики и бюджетного планирования» (Баешов А.) обеспечить осуществление финансирования общественных работ за счет средств местного бюджета по бюджетной программе 451-002-100 «Общественные работы».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района Карашолакову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Данагулов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постановлению акимата района от 18 апреля 2014 года № 92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 по Шалкарскому району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2356"/>
        <w:gridCol w:w="2578"/>
        <w:gridCol w:w="2131"/>
        <w:gridCol w:w="1253"/>
        <w:gridCol w:w="1253"/>
        <w:gridCol w:w="1807"/>
      </w:tblGrid>
      <w:tr>
        <w:trPr>
          <w:trHeight w:val="30" w:hRule="atLeast"/>
        </w:trPr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</w:t>
            </w:r>
          </w:p>
        </w:tc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 и услуг (проекты)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 и услуг в натуральных показа- телях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Заявленная потребность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участников труда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Шалкарского района»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обработке документов. Курьерская работа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зарабатная плата, установлен-ная законодательством Республики Казахстан.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города Шалкар»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обработке документов. Курьерская работа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штук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Айшуакского сельского округа»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обработке документов. Курьерская работа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Актогайского сельского округа»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Биршогырского сельского округа»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Бозойского сельского округа»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сельского округа Есет Котибарулы.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работа.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Жанаконыского сельского округа»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Кауылжырского сельского округа»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обработке документов. Курьерская работа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Кишикумского сельского округа»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«Работы в отопительном сезоне, обеспечение работы водопроводов в зимние периоды»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квадрат-ных метра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Монкебийского сельского округа»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штук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Тогызского сельского округа»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«Работы в отопительном сезоне, обеспечение работы водопроводов в зимние периоды»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квадрат-ных метра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Шалкарского сельского округа»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обработке документов. Курьерская работа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штук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Шетиргизского сельского округа»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«Работы в отопительном сезоне, обеспечение работы водопроводов в зимние периоды»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квадрат-ных метра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«Шалкарский районный отдел занятости и социальных программ»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обработке документов. Курьерская работа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штук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«Шалкарский районный отдел культуры и развития языков»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«Благоустройст-во», помощь в уборке территории.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квадрат-ных метра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«Шалкарский районный отдел сельского хозяйства и ветеринарии»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обработке документов. Курьерская работа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«Шалкарский районный отдел образования»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обработке документов. Курьерская работа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 штук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«Районное управление статистики»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обработке документов. Курьерская работа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«Шалкарский районный отдел внутренних дел»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общественного порядка.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улиц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«Шалкарский районный отдел внутренней политики»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обработке документов. Курьерская работа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«Шалкарский районный отдел по обороне»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обработке документов. Работа с картотекой.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штук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«Шалкарское районное налоговое управление»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обработке документов. Курьерская работа.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штук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«Шалкарский районный отдел земельных отношений»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обработке документов, Курьерская работа.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«Шалкарское районное управление по защите прав потребителей»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обработке документов. Курьерская работа.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штук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«Инфраком кызмет».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улиц,вывоз мусора, обрезка деревьев в городе Шалкар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километ-ров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Линейное отделение полиции станции Шалкар.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 в обработке документов. Курьерская работа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районный совет ветеранов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обработке документов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«Шалкарский территори- альный отдел судебных исполнителей»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обработке документов. Курьерская работа.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«Шалкарское районное отделение пенсионного центра».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обработке документов. Архивная работа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«Шалкарское районное управление юстиции»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обработке документов. Архивная работа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 районный филиал партии «Нур-Отан»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документов.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«Центр занятости по Шалкарскому району»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обработке документов. Курьерская работа.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«Шалкарский филиал КГУ архива Актюбинской области»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обработке документов. Архивная работа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 районый узел почтовой связи.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обработке документов. Курьерская работа.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штук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«Шалкарский аграрно-тех-нический колледж»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обработке документов.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«Кабинет психолого- педагогичес-кой коррекций Шалкарского района»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обработке документов.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«Шалкарский районный отдел предпринима-тельства»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обработке документов.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Шалкарского района.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обработке документов. Курьерская работа.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 школа №1 имени В.Н. Цехановича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обработке документов.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Конкретные условия общественных работ: </w:t>
      </w:r>
      <w:r>
        <w:rPr>
          <w:rFonts w:ascii="Times New Roman"/>
          <w:b w:val="false"/>
          <w:i w:val="false"/>
          <w:color w:val="000000"/>
          <w:sz w:val="28"/>
        </w:rPr>
        <w:t>продолжительность рабочей недели составляет 5 дней с двумя выходными, восьмичасовой рабочий день, обеденный перерыв 1 час. Оплата труда осуществляется за фактически отработанное время, отраженное в табеле учета рабочего времени, путем перечисления на лицевые счета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