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72dd" w14:textId="6e37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Жанаконысского сельского округа от 26 октября 2011 года № 4 "О наименовании улиц Жанаконысского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Жанаконысского сельского округа Шалкарского района Актюбинской области от 5 декабря 2014 года № 7. Зарегистрировано Департаментом юстиции Актюбинской области 29 декабря 2014 года № 4131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Жанаконысского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Жанаконысского сельского округа от 26 октября 2011 года № 4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наименовании улиц Жанаконысского сельского округа» (зарегистрированное в Реестре государственной регистрации нормативных правовых актов за 3-13-160, опубликованное 30 ноября 2011 года в районной газете «Шалқар»)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на государственном языке и по всему тексту решения слово «селолық» заменить соответственно словом «ауылдық».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Жанаконысского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