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ca4c" w14:textId="2f6c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Тогузского сельского округа от 31 июля 2009 года № 3 "О присвоении наименований улицам населенных пунктов, относящихся к Тогузскому сельскому округу"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Тогузского сельского округа Шалкарского района Актюбинской области от 18 ноября 2014 года № 8. Зарегистрировано Департаментом юстиции Актюбинской области 11 декабря 2014 года № 4094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Тогузского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Тогузского сельского округа от 31 июля 2009 года № 3 «О присвоении наименований улицам населенных пунктов, относящихся к Тогузскому сельскому округу» (зарегистрировано в реестре государственной регистрации нормативно-правовых актов за № 3-13-115, опубликованное 03 сентября 2009 года в районной газете «Шалқар»)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решение слова «постановление Правительства Республики Казахстан от 21 января 2005 года № 45 «О концепции государственной ономастической работы в Республике Казахстан» исключить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слово «селолық» заменить соответственно словом «ауылдық».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9"/>
        <w:gridCol w:w="3381"/>
      </w:tblGrid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Тогузского сельского округа</w:t>
            </w:r>
          </w:p>
          <w:bookmarkEnd w:id="1"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