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d834" w14:textId="d68d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19 декабря 2012 года N 401 "Об утверждении регламентов электронных государственных услуг
в сфере сельского хозяйства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08 января 2014 года N 2. Зарегистрировано Департаментом юстиции Алматинской области 14 февраля 2014 года N 2574. Утратило силу постановлением акимата Алматинской области от 20 августа 2014 года №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Алматинской области от 20.08.2014 № 324.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16 Закона Республики Казахстан от 15 апреля 2013 года "О государственных услугах",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"Об утверждении регламентов электронных государственных услуг в сфере сельского хозяйства Алматинской области" от 19 декабря 2012 года N 401(зарегистрированное в Реестре государственной регистрации нормативных правовых актов в департаменте юстиции Алматинской области от 28 декабря 2012 года за N 2273,опубликованного в газетах "Жетысу" и "Огни Алатау" от 10 января 2013 года N 3-4)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заменить словами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государственных услугах" от 15 апреля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Досымбекова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