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15112" w14:textId="cc151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сфере религиозной деятельности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Алматинского областного акимата от 11 апреля 2014 года № 116. Зарегистрировано Департаментом юстиции Алматинской области 15 мая 2014 года № 2705. Утратило силу постановлением акимата Алматинской области от 04 августа 2015 года № 339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Алматинской области от 04.08.2015 </w:t>
      </w:r>
      <w:r>
        <w:rPr>
          <w:rFonts w:ascii="Times New Roman"/>
          <w:b w:val="false"/>
          <w:i w:val="false"/>
          <w:color w:val="ff0000"/>
          <w:sz w:val="28"/>
        </w:rPr>
        <w:t>№ 339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февраля 2014 года № 137 "Об утверждении стандартов государственных услуг в сфере религиозной деятельности"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решения 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решения о согласовании расположения помещений для проведения религиозных мероприятий за пределами культовых зданий (сооружений)";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"Проведение регистрации и перерегистрации лиц, осуществляющих миссионерскую деятельность".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области Муканова Серика Меирхановича.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опубликования, но не ранее введения в действия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февраля 2014 года № 137 "Об утверждении стандартов государственных услуг в сфере религиозной деятельности".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Мусаханов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"11" апреля 2014 года № 116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решения об утверждении</w:t>
      </w:r>
      <w:r>
        <w:br/>
      </w:r>
      <w:r>
        <w:rPr>
          <w:rFonts w:ascii="Times New Roman"/>
          <w:b/>
          <w:i w:val="false"/>
          <w:color w:val="000000"/>
        </w:rPr>
        <w:t>расположения специальных стационарных помещений для</w:t>
      </w:r>
      <w:r>
        <w:br/>
      </w:r>
      <w:r>
        <w:rPr>
          <w:rFonts w:ascii="Times New Roman"/>
          <w:b/>
          <w:i w:val="false"/>
          <w:color w:val="000000"/>
        </w:rPr>
        <w:t>распространения религиозной литературы и иных информационных</w:t>
      </w:r>
      <w:r>
        <w:br/>
      </w:r>
      <w:r>
        <w:rPr>
          <w:rFonts w:ascii="Times New Roman"/>
          <w:b/>
          <w:i w:val="false"/>
          <w:color w:val="000000"/>
        </w:rPr>
        <w:t>материалов религиозного содержания, предметов религиозного</w:t>
      </w:r>
      <w:r>
        <w:br/>
      </w:r>
      <w:r>
        <w:rPr>
          <w:rFonts w:ascii="Times New Roman"/>
          <w:b/>
          <w:i w:val="false"/>
          <w:color w:val="000000"/>
        </w:rPr>
        <w:t>назначения"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Государственная услуга "Выдача решения об утверждении расположения спецознакамливаетсяиальных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назначения" (далее – государственная услуга) оказывается управлением по делам религий акимата Алматинской области (далее - Услугодатель) на основании </w:t>
      </w:r>
      <w:r>
        <w:rPr>
          <w:rFonts w:ascii="Times New Roman"/>
          <w:b w:val="false"/>
          <w:i w:val="false"/>
          <w:color w:val="000000"/>
          <w:sz w:val="28"/>
        </w:rPr>
        <w:t>подпункта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11 октября 2011 года "О религиозной деятельности и религиозных объединениях" и "Стандарта государственной услуги "Выдача решения 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назначения"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февраля 2014 года № 137 "Об утверждении стандартов государственных услуг в сфере религиозной деятельности"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Форма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Результат оказания государственной услуги: Выдача решения 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назначения, либо мотивированный ответ услугодателя об отказе в предоставлении государственной услуги с по основаниям, установленными Законами и иными нормативно-правовыми актами Республики Казахстан, выдаваемые нарочно получателю государственной услуги (либо представителю по нотариально засвидетельствованной доверенности) при предъявлении паспорта или иного документа, удостоверяющего личность, или направляемые по почте.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услуги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4. Основанием для начала процедуры (действия) по оказанию государственной услуги является наличие заявления и прилагаемых документов услугополучателя согласно пункту 9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5. Процедуры (действия), входящие в состав процесса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Канцелярия областного акимата принимает документы от услугополучателя, проверяя их на полноту и соответствие пункту 9 стандарта в течение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Соответствие документов пункту 9 стандарта является основанием для регистрации документов в журнале и выдачи услугополучателю копии заявления либо ходатайства со штампом регистрации услугодателя (входящий номер, дата) о получении документов, а несоответствие документов пункту 9 стандарта является основанием для непринятия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Регистрация документов и выдача услугополучателю копии заявления либо ходатайства со штампом регистрации услугодателя (входящий номер, дата) о получении документов осуществляется в течение 10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Регистрация документов является основанием для рассмотрения их услугодателем.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Услугодатель рассматривает документы и подготавливает проект постановления, либо мотивированного ответа об отказе в предоставлении государственной услуги в письменном виде и предоставляет их акиму области в течение 26 календарных дней с момента получения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Аким области визирует постановление, либо мотивированный ответа об отказе в предоставлении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Визирование постановления, либо мотивированного ответа об отказе в предоставлении государственной услуги в письменном виде является основанием для его внесения в журнал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Регистрация постановления, либо мотивированного ответа об отказе в предоставлении государственной услуги в письменном виде осуществляется канцелярией областного акимата в течение 10 минут с момента их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Зарегистрированное постановление, либо мотивированный ответ об отказе в предоставлении государственной услуги в письменном виде является основанием для отправки почтой либо выдачи нарочно услугополучателю.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Канцелярия областного акимата отправляет услугополучателю решения, либо мотивированный ответ об отказе в предоставлении государственной услуги в письменном виде в день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услуги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6. В процессе оказания государственной услуги участвуют следующие структурные подразделения (работники) услугодателя: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сотрудники канцелярии акимата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аким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руководство;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ответственный исполнитель.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7. Описание последовательности процедур (действий) между структурными подразделениями (работниками) услугодателя: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Сотрудник канцелярии принимает документы от услугополучателя, регистрирует документы в журнале регистрации и выдает услугополучателю копию заявления либо ходатайства со штампом регистрации услугодателя (входящий номер, дата) о получении документов в течение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Сотрудник канцелярии вносит акиму области зарегистрированные документы для ознакомления в течение четырех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Аким области ознакамливается и отписывает документы в течение 1 дня с момента внесения их сотрудником канцелярии.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Ответственный исполнитель рассматривает документы, подготавливает либо мотивированного ответа об отказе в предоставлении государственной услуги в письменном виде в течение 22 календарных дней с момента получения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Руководство рассматривает и визирует проект постановления, либо мотивированный ответ об отказе в предоставлении государственной услуги в письменном виде в течение трех календарных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Ответственный исполнитель завизированный проект постановления, либо мотивированный ответ об отказе в предоставлении государственной услуги в письменном виде вносит в акимат области до конца дня.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Сотрудник канцелярии вносит акиму области завизированный либо мотивированный ответ об отказе в предоставлении государственной услуги в письменном виде в течение четырех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Аким области подписывает постановление, либо мотивированный ответ об отказе в предоставлении государственной услуги в письменном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Сотрудник канцелярии регистрирует постановление, либо мотивированный ответ об отказе в предоставлении государственной услуги в письменном виде в течение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Сотрудник канцелярии отправляет услугополучателю решение, либо мотивированный ответ об отказе в предоставлении государственной услуги в письменном виде в день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Описание последовательности процедур (действий) сопровождается </w:t>
      </w:r>
      <w:r>
        <w:rPr>
          <w:rFonts w:ascii="Times New Roman"/>
          <w:b w:val="false"/>
          <w:i w:val="false"/>
          <w:color w:val="000000"/>
          <w:sz w:val="28"/>
        </w:rPr>
        <w:t>блок-схемой</w:t>
      </w:r>
      <w:r>
        <w:rPr>
          <w:rFonts w:ascii="Times New Roman"/>
          <w:b w:val="false"/>
          <w:i w:val="false"/>
          <w:color w:val="000000"/>
          <w:sz w:val="28"/>
        </w:rPr>
        <w:t>, согласно приложению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 "Выдача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 об утверждении расположения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 стационарных помещений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распространения религиозной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литературы и иных информационных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 религиозного содержания,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предметов религиозного назначения"</w:t>
            </w:r>
          </w:p>
        </w:tc>
      </w:tr>
    </w:tbl>
    <w:bookmarkStart w:name="z1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Блок-схема прохождения каждого действия (процедуры)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572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57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"11" апреля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116</w:t>
            </w:r>
          </w:p>
        </w:tc>
      </w:tr>
    </w:tbl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решения о согласовании</w:t>
      </w:r>
      <w:r>
        <w:br/>
      </w:r>
      <w:r>
        <w:rPr>
          <w:rFonts w:ascii="Times New Roman"/>
          <w:b/>
          <w:i w:val="false"/>
          <w:color w:val="000000"/>
        </w:rPr>
        <w:t>расположения помещений для проведения религиозных мероприятий</w:t>
      </w:r>
      <w:r>
        <w:br/>
      </w:r>
      <w:r>
        <w:rPr>
          <w:rFonts w:ascii="Times New Roman"/>
          <w:b/>
          <w:i w:val="false"/>
          <w:color w:val="000000"/>
        </w:rPr>
        <w:t>за пределами культовых зданий (сооружений)"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Государственная услуга "Выдача решения о согласовании расположения помещений для проведения религиозных мероприятий за пределами культовых зданий (сооружений)" (далее – государственная услуга) оказывается управлением по делам религий акимата Алматинской области (далее - Услугодатель) на основании </w:t>
      </w:r>
      <w:r>
        <w:rPr>
          <w:rFonts w:ascii="Times New Roman"/>
          <w:b w:val="false"/>
          <w:i w:val="false"/>
          <w:color w:val="000000"/>
          <w:sz w:val="28"/>
        </w:rPr>
        <w:t>подпункта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11 октября 2011 года "О религиозной деятельности и религиозных объединениях" и "Стандарта государственной услуги "Выдача решения о согласовании расположения помещений для проведения религиозных мероприятий за пределами культовых зданий (сооружений)"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февраля 2014 года № 137 "Об утверждении стандартов государственных услуг в сфере религиозной деятельности"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Форма оказания государственной услуги: бумажная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Результат оказания государственной услуги: Выдача письма-согласования о согласовании расположения помещения для проведения религиозных мероприятий за пределами культовых зданий (сооружений), либо мотивированный ответ об отказе в оказании государственной услуги в случае и по основаниям, предусмотренным пунктом 10 Стандарта, выдаваемые нарочно получателю государственной услуги (либо представителю по нотариально засвидетельствованной доверенности) при предъявлении паспорта или иного документа, удостоверяющего личность, или направляемые по почте.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4. Основанием для начала процедуры (действия) по оказанию государственной услуги является наличие заявления и прилагаемых документов услугополучателя согласно пункту 9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5. Процедуры (действия), входящие в состав процесса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Канцелярия услугодателя принимает документы от услугополучателя, проверяя их на полноту и соответствие пункту 9 Стандарта в течение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Соответствие документов пункту 9 Стандарта является основанием для регистрации документов в журнале и выдачи услугополучателю копии заявления либо ходатайства со штампом регистрации услугодателя (входящий номер, дата) о получении документов, а несоответствие документов пункту 9 стандарта является основанием для непринятия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Регистрация документов и выдача услугополучателю копии заявления либо ходатайства со штампом регистрации услугодателя (входящий номер, дата) о получении документов осуществляется в течение 10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Регистрация документов является основанием для рассмотрения их услугодателем.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Услугодатель рассматривает документы и подготавливает проект письма-согласования, либо мотивированного ответа об отказе в предоставлении государственной услуги в письменном виде и визирует их у руководства услугодателя в течение 29 календарных дней с момента получения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Визирование письма-согласования, либо мотивированного ответа об отказе в предоставлении государственной услуги в письменном виде является основанием для его внесения в журнал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Регистрация письма-согласования, либо мотивированного ответа об отказе в предоставлении государственной услуги в письменном виде осуществляется канцелярией услугодателя в течение 10 минут с момента их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Зарегистрированное письмо-согласование либо мотивированный ответ об отказе в предоставлении государственной услуги в письменном виде является основанием для отправки почтой либо выдачи нарочно услугополучателю.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Канцелярия услугодателя отправляет услугополучателю письмо-согласование либо мотивированный ответ об отказе в предоставлении государственной услуги в письменном виде в день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услуги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6. В процессе оказания государственной услуги участвуют следующие структурные подразделения (работники) услугодателя: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сотрудники канцелярии;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руководство;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ответственный сотрудник.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7. Описание последовательности процедур (действий) между структурными подразделениями (работниками) услугодателя: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Сотрудник канцелярии принимает документы от услугополучателя, регистрирует документы в журнале регистрации и выдает услугополучателю копию заявления либо ходатайства со штампом регистрации услугодателя (входящий номер, дата) о получении документов в течение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Сотрудник канцелярии вносит руководству зарегистрированные документы для ознакомления в течение одного часа.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Руководство ознакамливается и отписывает документы ответственному исполнителю в течение двух часов с момента внесения их сотрудником канцелярии.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Ответственный сотрудник рассматривает документы, подготавливает проект письма-согласования либо мотивированного ответа об отказе в предоставлении государственной услуги в письменном виде в течение 26 календарных дней с момента получения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Руководство рассматривает и визирует письмо-согласование либо мотивированный ответ об отказе в предоставлении государственной услуги в письменном виде в течение трех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Ответственный сотрудник завизированное письмо-согласование либо мотивированный ответ об отказе в предоставлении государственной услуги в письменном виде вносит сотруднику канцелярии для регистрации и отправки до 16.00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Сотрудник канцелярии регистрирует письмо-согласование либо мотивированный ответ об отказе в предоставлении государственной услуги в письменном виде в течение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Сотрудник канцелярии отправляет услугополучателю письмо-согласование либо мотивированный ответ об отказе в предоставлении государственной услуги в письменном виде в день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Описание последовательности процедур (действий) сопровождается </w:t>
      </w:r>
      <w:r>
        <w:rPr>
          <w:rFonts w:ascii="Times New Roman"/>
          <w:b w:val="false"/>
          <w:i w:val="false"/>
          <w:color w:val="000000"/>
          <w:sz w:val="28"/>
        </w:rPr>
        <w:t>блок-схемой</w:t>
      </w:r>
      <w:r>
        <w:rPr>
          <w:rFonts w:ascii="Times New Roman"/>
          <w:b w:val="false"/>
          <w:i w:val="false"/>
          <w:color w:val="000000"/>
          <w:sz w:val="28"/>
        </w:rPr>
        <w:t>, согласно приложению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согласовании расположения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помещений 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религиозных мероприятий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пределами культовых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зданий (сооружений)"</w:t>
            </w:r>
          </w:p>
        </w:tc>
      </w:tr>
    </w:tbl>
    <w:bookmarkStart w:name="z2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Блок-схема прохождения каждого действия (процедуры)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124700" cy="8623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24700" cy="862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"11" апреля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116</w:t>
            </w:r>
          </w:p>
        </w:tc>
      </w:tr>
    </w:tbl>
    <w:bookmarkStart w:name="z2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"Проведение регистрации и</w:t>
      </w:r>
      <w:r>
        <w:br/>
      </w:r>
      <w:r>
        <w:rPr>
          <w:rFonts w:ascii="Times New Roman"/>
          <w:b/>
          <w:i w:val="false"/>
          <w:color w:val="000000"/>
        </w:rPr>
        <w:t>перерегистрации лиц, осуществляющих миссионерскую</w:t>
      </w:r>
      <w:r>
        <w:br/>
      </w:r>
      <w:r>
        <w:rPr>
          <w:rFonts w:ascii="Times New Roman"/>
          <w:b/>
          <w:i w:val="false"/>
          <w:color w:val="000000"/>
        </w:rPr>
        <w:t>деятельность"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Государственная услуга "Проведение регистрации и перерегистрации лиц, осуществляющих миссионерскую деятельность" (далее – государственная услуга) оказывается управлением по делам религий акимата Алматинской области (далее - услугодатель) на основании </w:t>
      </w:r>
      <w:r>
        <w:rPr>
          <w:rFonts w:ascii="Times New Roman"/>
          <w:b w:val="false"/>
          <w:i w:val="false"/>
          <w:color w:val="000000"/>
          <w:sz w:val="28"/>
        </w:rPr>
        <w:t>подпункта 10)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11 октября 2011 года "О религиозной деятельности и религиозных объединениях" и "Стандарта государственной услуги "Проведение регистрации и перерегистрации лиц, осуществляющих миссионерскую деятельность",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февраля 2014 года № 137 "Об утверждении стандартов государственных услуг в сфере религиозной деятельности"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Форма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Результат оказания государственной услуги: выдача свидетельства о регистрации (перерегистрации) миссионера по форме, согласно приложению 1 Стандарта, либо мотивированный ответ об отказе в оказании государственной услуги в случаях и по основаниям, предусмотренным пунктом 10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4. Основанием для начала процедуры (действия) по оказанию государственной услуги является наличие заявления и прилагаемых документов услугополучателя согласно пункту 9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5. Процедуры (действия), входящие в состав процесса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Канцелярия областного акимата принимает документы от услугополучателя, проверяя их на полноту и соответствие пункту 9 Стандарта в течение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Соответствие документов пункту 9 Стандарта является основанием для регистрации документов в журнале и выдачи услугополучателю копии заявления либо ходатайства со штампом регистрации услугодателя (входящий номер, дата) о получении документов, а несоответствие документов пункту 9 Стандарта является основанием для непринятия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Регистрация документов и выдача услугополучателю копии заявления либо ходатайства со штампом регистрации услугодателя (входящий номер, дата) о получении документов осуществляется в течение 10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Регистрация документов является основанием для рассмотрения их услугодателем;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Ответственный сотрудник направляет в течении трех дней с момента получения предоставленную услугополучателем религиозную литературу в Агентство по делам религий Республики Казахстан для проведения религиоведческой экспертизы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Республики Казахстан "О религиозной деятельности и религиозных объединениях". Срок регистрации приостанавливается;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Услугодатель рассматривает документы и подготавливает свидетельство о регистрации (перерегистрации) миссионера либо мотивированный ответ об отказе в предоставлении государственной услуги в письменном виде и предоставляет их акиму области либо уполномоченному им лицу в течение 22 (не считая время проведения религиоведческой экспертизы) календарных дней с момента получения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подписание акимом области свидетельство о регистрации (перерегистрации) миссионера либо мотивированного ответа об отказе в предоставлении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подписанное свидетельства о регистрации (перерегистрации) миссионера либо мотивированный ответ об отказе в предоставлении государственной услуги в письменном виде является основанием для его внесения в журнал регистрации;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Регистрация свидетельства о регистрации (перерегистрации) миссионера либо мотивированного ответа об отказе в предоставлении государственной услуги в письменном виде осуществляется канцелярией областного акимата в течение 10 минут с момента их получения;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Зарегистрированное свидетельства о регистрации (перерегистрации) миссионера либо мотивированный ответ об отказе в предоставлении государственной услуги в письменном виде является основанием для отправки почтой либо выдачи нарочно услугополучателю;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Канцелярия областного акимата отправляет услугополучателю свидетельства о регистрации (перерегистрации) миссионера либо мотивированный ответ об отказе в предоставлении государственной услуги в письменном виде в день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6. В процессе оказания государственной услуги задействованы следующие структурные подразделения (работники) услугодателя: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сотрудник канцелярии акимата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аким области либо уполномоченное им лицо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руководитель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ответственный сотрудник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7. Описание последовательности процедур (действий) между структурными подразделениями (работниками) услугодателя: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Сотрудник канцелярии принимает документы от услугополучателя, регистрирует документы в журнале регистрации и выдает услугополучателю копию заявления либо ходатайства со штампом регистрации услугодателя (входящий номер, дата) о получении документов в течение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Сотрудник канцелярии вносит акиму области зарегистрированные документы для ознакомления в течение четырех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аким области ознакамливается и отписывает документы услугодателю в течение 1 дня с момента внесения их сотрудником канцелярии.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Ответственный сотрудник направляет в течении трех дней с момента получения предоставленную услугополучателем религиозную литературу в Агентство по делам религий Республики Казахстан для проведения религиоведческой экспертизы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Республики Казахстан от 11 октября 2011 года "О религиозной деятельности и религиозных объединениях". Срок регистрации приостанавливается.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Ответственный сотрудник рассматривает документы, подготавливает свидетельство о регистрации (перерегистрации) миссионера либо мотивированный ответ об отказе в предоставлении государственной услуги в письменном виде в течение 22 календарных дней с момента получения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Руководство рассматривает и визирует свидетельство о регистрации (перерегистрации) миссионера либо мотивированный ответ об отказе в предоставлении государственной услуги в письменном виде в течение трех календарных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Ответственный сотрудник завизированное свидетельство о регистрации (перерегистрации) миссионера либо мотивированный ответ об отказе в предоставлении государственной услуги в письменном виде вносит в акимат области до конца дня.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Сотрудник канцелярии вносит акиму области завизированный свидетельство о регистрации (перерегистрации) миссионера либо мотивированный ответ об отказе в предоставлении государственной услуги в письменном виде в течение четырех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Аким области подписывает в течение 3 дней свидетельство о регистрации (перерегистрации) миссионера либо мотивированный ответ об отказе в предоставлении государственной услуги в письменном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Сотрудник канцелярии регистрирует свидетельство о регистрации (перерегистрации) миссионера либо мотивированный ответ об отказе в предоставлении государственной услуги в письменном виде в течение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Сотрудник канцелярии отправляет услугополучателю свидетельство о регистрации (перерегистрации) миссионера либо мотивированный ответ об отказе в предоставлении государственной услуги в письменном виде в день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Описание последовательности процедур (действий) сопровождается </w:t>
      </w:r>
      <w:r>
        <w:rPr>
          <w:rFonts w:ascii="Times New Roman"/>
          <w:b w:val="false"/>
          <w:i w:val="false"/>
          <w:color w:val="000000"/>
          <w:sz w:val="28"/>
        </w:rPr>
        <w:t>блок-схемой</w:t>
      </w:r>
      <w:r>
        <w:rPr>
          <w:rFonts w:ascii="Times New Roman"/>
          <w:b w:val="false"/>
          <w:i w:val="false"/>
          <w:color w:val="000000"/>
          <w:sz w:val="28"/>
        </w:rPr>
        <w:t>, согласно приложению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"Проведение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перерегистрации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осуществляющих миссионерскую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деятельность"</w:t>
            </w:r>
          </w:p>
        </w:tc>
      </w:tr>
    </w:tbl>
    <w:bookmarkStart w:name="z2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Блок-схема прохождения каждого действия (процедуры)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416800" cy="9309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416800" cy="930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header.xml" Type="http://schemas.openxmlformats.org/officeDocument/2006/relationships/header" Id="rId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