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a994" w14:textId="645a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и норм субсидируемых гербицидов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30 июля 2014 года № 278. Зарегистрировано Департаментом юстиции Алматинской области 12 августа 2014 года № 2803. Утратило силу постановлением акимата Алматинской области от 25 августа 2015 года № 378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25.08.2015 </w:t>
      </w:r>
      <w:r>
        <w:rPr>
          <w:rFonts w:ascii="Times New Roman"/>
          <w:b w:val="false"/>
          <w:i w:val="false"/>
          <w:color w:val="ff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растений, утвержденных постановлением Правительства Республики Казахстан от 29 мая 2014 года № 573,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прилагаемые виды субсидируемых гербицидов и нормы субсидий на 1 литр (килограмм) гербицидов, приобретенных у поставщиков гербицидов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"Управление сельского хозяйства Алматинской области" (Кошкимбаев А.) осуществить финансирование субсидирования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области Досымбекова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СОГЛАСОВАНО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"Об установлении видов и норм субсидируемых гербицидов" "30" 07 2014 года № 278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Виды субсидируемых гербицидов и нормы субсидий на 1 литр (килограмм) гербицидов, приобретенных у поставщиков гербицидов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дополнениями, внесенными постановлением акимата Алматинской области от 18.11.2014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330"/>
        <w:gridCol w:w="356"/>
        <w:gridCol w:w="739"/>
        <w:gridCol w:w="2011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 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приобретенного гербицида,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концентрат эмульсии (феноксапроп-п-этил 120 г/л+фенклоразол-этил (антидот)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Балерина, суспензионная эмульсия (2,4 – Д кислоты в виде сложного 2-этилгексилового эфира, 410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Баргузин 70 %, водно-диспергируемые гранулы (метрибузин 700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 эмульсии (феноксапроп-п-этил 100 г/л+мефенпир-диэтил (антидот)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эмульсия масляно-водная (феноксапроп-п-этил 140 г/л + клоквинтоцет-мексил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водный раствор (глифосат кислоты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Валсаглиф, водный раствор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(глифосат 360г/л)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водный раствор (2,4-д диметиламинная соль 720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Вулкан, 60 % водно-диспергируемые гранулы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Галлантный, 75 % сухая текучая суспензия (трибенурон-метил, 750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Готрил, 24 % концентрат эмульсии (оксифлуорфен,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 эмульсии (феноксапроп-п-этил, 100 г/л+антидот,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60 % концентрат эмульсии (2-этилгексиловый эфир 2, 4 дихлорфеноксиуксусной кислоты 600 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водный раствор (диметиламинная соль 2,4 –Д)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водный раствор (диметиламинные соли 2,4-Д 357 г/л+дикамбы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водный раствор (глифосат кислоты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75 % водно-диспергируемые гранулы (глифосат кислоты 747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концентрат коллоидного раствора (2-этилгексиловый эфир 2,4-Д кислоты 950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водный раствор (глифосат кислоты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 эмульсии (феноксапроп-п-этил 140 г/л+фенклоразол-этил (антидота) 47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концентрат эмульсии (феноксапроп-п-этил 140 г/л+фенклоразол-этил (антидота) 35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12 % концентрат эмульсии (феноксапроп-п-этил,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Питон гранд, водно-диспергируемые гранулы (клопиралид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Примадонна, суспензионная эмульсия (200 г/л 2,4 – Д кислоты в виде сложного 2-этилгексилового эфира+3,7 г/л флорасулама)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водный раствор (глифосат кислоты 360 л/г)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Рамон Супер, концентрат эмульсии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(галоксифоп-Р-метил 104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Раундап Экстра, 54% водный раствор (глифосат 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смачивающий порошок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 эмульсии (феноксапроп-п-этил 100г/кг + фенклоразол-этил (антидот)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Смерч, водный раствор (глифосат 540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824,91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35 % концентрат эмульсии (пендиметалин,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796,25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33 % концентрат эмульсии (пендиметалин 330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водный раствор (глифосат кислоты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10 % водный концентрат (имазетапир 100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Терра,4 % концентрат эмульсии (хизалафоп-п-тефурил,40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Топик 080, концентрат эмульсии (клодинафоп-пропаргил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г/л+антидот,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водный раствор (глифосат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водный раствор (глифосат кислоты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водный раствор (дикамба кислоты 360 г/л+ хлорсульфурон кислоты 22,2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Элант, концентрат эмульсии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 2,4-Д кислоты 564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концентрат эмульсии (2-этилгексиловый эфир 2,4-Д кислоты 420 г/л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дикамбы кислоты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Эскадрон 70, концентрат эмульсии (2,4-Д кислота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2-этилгексилового эфира, 850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концентрат эмульсии (2,4 кислота в виде 2-этилгексилового эфира 950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водный раствор (2,4Д кислота в виде 2-этилгексиловогоэфира,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концентрат эмульсии (пиноксаден,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концентрат эмульсии (тепралоксидим,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водный раствор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масляный концентрат эмульсии ( этофумезат, 126 + фенмедифам, 63 + десмедифам, 21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концентрат эмульсии (этофумезат, 110 г/л + десмедифам, 70 г/л + фенмедифам,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концентрат эмульсии (галаксифоп-Р-метил,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суспензионный концентрат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водно-диспергируемые гранулы (трибенурон-метила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Гранстар, 75 % ДВ сухая текучая суспензия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18777,50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концентрат эмульсии (2,4-Д кислоты в виде 2-этилгексилового эфира,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2,4-Д, водный раствор (диметиламинная соль 2,4-Д,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 Е, концентрат эмульсии (оксифлуорфен)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Гулливер, водно-диспергируемые гранулы (азимсульфурон,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 эмульсии (С-метахлор,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водный раствор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водорастворимый концентрат (имазамокс, 33 г/л + имазапир,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концентрат суспензии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концентрат эмульсии (галоксифоп-Р-метил,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смачивающийся порошок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концентрат коллоидного раствора (метрибузин, 250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смачивающийся порошок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сухая текучая суспензия (тифенсульфурон-метил 680 г/кг + метсульфурон-метил 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водно-диспергируемые гранулы (метсульфурон-метил,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водорастворимый порошок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водорастворимый концентрат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водный раствор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водно-диспергируемые гранулы (аминопиралид, 300 г/кг + флорасулам,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микрокапсулированная эмульсия (феноксапроп-п-этил, 90 г/л + клодинафоп-пропаргил, 60 г/л + 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водно-диспергируемые гранулы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водный раствор (клопиралит,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масляная дисперсия (форамсульфурон, 31,5 г/л + иодосульфурон-метил-натрия, 1,0 г/л + тиенкарбазон-метил, 10 г/л + ципросульфид (антидот),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60 %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концентрат эмульсии (с-метолахлор,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водно-диспергируемые гранулы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 эмульсии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концентрат суспензии (метазахлор, 375 г/л + имазамокс,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 эмульсии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водный концентрат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водный концентрат (имазетапир, 100 г/л,)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Пульсар, 4% водный концентрат (имазамокс, 40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Пума Супер, 7,5% эмульсия масляно-водная (феноксапроп-п-этил, 69 г/л + мефенпир-диэтил (антидот), 75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54 % водный раствор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масляная дисперсия (иодосульфурон-метил-натрия, 25 г/л + амидосульфурон, 100 г/л + мефенпир-диэтил (антидот)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концентрат эмульсии (клетодим,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эмульсия масляно-водяная (феноксапроп-п-этил 140 г/л + клодинафоп-пропаргил 90 г/л + клоквинтоцет-мексил 72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концентрат эмульсии (претилахлор, 300 г/л + пирибензоксим,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водно-диспергируемые гранулы (клопиралид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 эмульсии (флуроксипир, 333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 эмульсии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сухая текучая суспензия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37447,70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водный раствор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водно-диспергируемые гранулы (имазетапир, 450 г/кг + хлоримурон-этил,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водный раствор (глифосат,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концентрат эмульсии (феноксапроп-п-этил, 100 г/л + фенклоразол-этил (антидот)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 240, концентрат эмульсии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эмульсия масляно-водная 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 эмульсии (флуазифоп-п-бутил,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72 % концентрат эмульсии (диметенамид,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сухая текучая суспензия.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масляный концентрат эмульсия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водно-диспергируемые гранулы (флукарбазон,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водно-диспергируемые гранулы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, концентрат эмульсии (2,4-Д кислота в виде 2-этилгексилового эфира,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 эмульсии (2,4-Д кислота в виде 2-этилгексилового эфира,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М-4Х 750, 75 % воднорастворимый концентрат (диметиламинная соль МЦПА)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Акцент Прима, 96 %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эмульсии (метолахлор,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Балерина, суспензионная эмульсия (2,4 – Д кислоты в виде сложного 2-этилгексилового эфира, 410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Тапир, 10 %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водный концентрат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(имазетапир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Торнадо 500,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водный раствор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 концентрат эмульсии (галоксифоп-Р-метил,104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