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ca0b" w14:textId="5f7c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лесорубочного и лесного билета"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августа 2014 года № 316. Зарегистрировано Департаментом юстиции Алматинской области 23 сентября 2014 года № 2858. Утратило силу постановлением акимата Алматинской области от 15 сентября 2015 года № 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21.09.2015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2014 года № 607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2014 года № 316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лесорубочного и лесного билета"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"Выдача лесорубочного и лесного билета" (далее – государственная услуга) оказывается бесплатно физическим и юридическим лицам (далее – услугополучатели) государственными лесовладельцами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предоставляется на основании стандарта государственной услуги "Выдача лесорубочного и лесного билета", утвержденного постановлением Правительства Республики Казахстан от 3 июня 2014 года № 607 (далее – Стандарт), а также на основании Постановления Правительства Республики Казахстан от 12 декабря 2011 года № 1511 "Об утверждении форм лесорубочного и лесного билета, Правил учета, хранения, заполнения и выдачи лесорубочного и лесного билета" (далее – Постановление).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Результат оказания государственной услуги – выдача лесорубочного и (или) лесного билета (по формам, утвержденным Постановлением)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пакетом документов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документов, регистрация и направление документов руководителю услугодателя для наложения резолюции.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документов руководителю услугодателя.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предоставленных документов и определение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определение ответственного исполнителя услугодателя.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документов на соответствие предъявляемым требованиям, оформление лесорубочного и (или) лесного билета.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оформление лесорубочного и (или) лесного билета.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лесорубочного и (или) лесного билета, направление сотруднику канцелярии услугодателя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подписание лесорубочного и (или) лесного билета.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регистрация лесорубочного и (или) лесного билета и выдача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лесорубочного и (или) лесного билета услугополучателю.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 – 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билета"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лесорубочного и лесного билета"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