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4ba10" w14:textId="c34ba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оказываемых местными исполнительными органами в сфере среднего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12 сентября 2014 года № 332. Зарегистрировано Департаментом юстиции Алматинской области 21 октября 2014 года № 2874. Утратило силу постановлением акимата Алматинской области от 26 августа 2015 года № 381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Алматинской области от 26.08.2015 </w:t>
      </w:r>
      <w:r>
        <w:rPr>
          <w:rFonts w:ascii="Times New Roman"/>
          <w:b w:val="false"/>
          <w:i w:val="false"/>
          <w:color w:val="ff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постановлениями Правительства Республики Казахстан от 23 мая 2014 года </w:t>
      </w:r>
      <w:r>
        <w:rPr>
          <w:rFonts w:ascii="Times New Roman"/>
          <w:b w:val="false"/>
          <w:i w:val="false"/>
          <w:color w:val="000000"/>
          <w:sz w:val="28"/>
        </w:rPr>
        <w:t>№ 538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дошкольного и среднего образования", от 9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633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дошкольного и среднего образования",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дубликатов документов об основном среднем, общем среднем образовании";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обучение в форме экстерната в организациях основного среднего, общего среднего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области Муканова Серика Мейрхановича.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 от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2014 года № 332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дубликатов документов</w:t>
      </w:r>
      <w:r>
        <w:br/>
      </w:r>
      <w:r>
        <w:rPr>
          <w:rFonts w:ascii="Times New Roman"/>
          <w:b/>
          <w:i w:val="false"/>
          <w:color w:val="000000"/>
        </w:rPr>
        <w:t>об основном среднем, общем среднем образовании"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"Выдача дубликатов документов об основном среднем, общем среднем образовании" (далее – государственная услуга) оказывается организациями основного среднего и общего среднего образования Алматинской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услуга оказывается на основании стандарта государственной услуги "Выдача дубликатов документов об основном среднем, общем среднем образовании", утвержденного постановлением Правительства Республики Казахстан от 23 мая 2014 года № 538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 оказания государственной услуги - выдача дубликата свидетельства об основном среднем образовании, дубликата аттестата об общем среднем образовании (далее – дубликат).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4. Основанием для начала процедуры (действия) по оказанию государственной услуги является обращение услугополучателя с пакетом документов, согласно пункту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Содержание каждой процедуры (действия), входящей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прием документов, регистрация заявления, направление документов руководителю услугодателя. Результат – регистрация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рассмотрение поступивших документов и определение ответственного исполнителя услугодателя. Результат – определение ответственного исполнителя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рассмотрение предоставленных документов, оформление дубликата и передача руководителю услугодателя для подписания. Результат – подписание дубликата с проставлением печати;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выдача результата оказания государственной услуги услугополучателю. Результат – выдача дубликата.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Длительность выполнения каждой процедуры (действия), входящей в состав процесса оказания государственной услуги, согласно пункту 4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специалист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Описание последовательности процедур (действий), между структурными подразделениями (работниками) приведены в приложении 1 настоящего регламента "Справочнике бизнес-процессов оказания государственной услуги". Длительность выполнения каждой процедуры (действия), входящей в состав оказания государственной услуги, согласно пункту 4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населения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8. Для получения государственной услуги услугополучатель представляет в центр обслуживания населения (далее – центр) необходимые документы, указанные в 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Описание процесса получения результата оказания государственной услуги через центр приведены в приложении 2 настоящего регламента. Длительность выполнения каждой процедуры (действия), входящей в состав оказания государственной услуги, согласно пункту 4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 документов об основном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среднем, общем среднем образовании"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41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41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1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 документов об основном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среднем, общем среднем образовании"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получения государственной услуги при обращении в центр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45400" cy="730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 от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2014 года № 332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обучение</w:t>
      </w:r>
      <w:r>
        <w:br/>
      </w:r>
      <w:r>
        <w:rPr>
          <w:rFonts w:ascii="Times New Roman"/>
          <w:b/>
          <w:i w:val="false"/>
          <w:color w:val="000000"/>
        </w:rPr>
        <w:t>в форме экстерната в организациях основного среднего, общего</w:t>
      </w:r>
      <w:r>
        <w:br/>
      </w:r>
      <w:r>
        <w:rPr>
          <w:rFonts w:ascii="Times New Roman"/>
          <w:b/>
          <w:i w:val="false"/>
          <w:color w:val="000000"/>
        </w:rPr>
        <w:t>среднего образования"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"Выдача разрешения на обучение в форме экстерната в организациях основного среднего, общего среднего образования" (далее - государственная услуга) оказывается отделами образования районов, городов областного значения Алматинской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услуга оказывается на основании стандарта государственной услуги "Выдача разрешения на обучение в форме экстерната в организациях основного среднего, общего среднего образования", утвержденного постановлением Правительства Республики Казахстан от 23 мая 2014 года № 538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Результатом оказания государственной услуги является разрешение на обучение в форме экстерната в организациях основного среднего, общего среднего образования (далее – разрешение на обучение в форме экстерната).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4. Основанием для начала процедуры (действия) по оказанию государственной услуги является обращение услугополучателя (или его законного представителя) с пакетом документов, согласно пункту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прием документов, регистрация заявления, направление документов руководителю услугодателя. Результат – регистрация заявления. Длительность – не более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рассмотрение заявления, определение ответственного исполнителя услугодателя. Результат – определение ответственного исполнителя. Длительность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рассмотрение документов, оформление результата оказания государственной услуги, направление руководителю услугодателя для подписания. Результат – подписание разрешения на обучение в форме экстерната. Длительность – не более 14 (четырнадцати)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выдача результата оказания государственной услуги услугополучателю. Результат – выдача разрешения на обучение в форме экстерната услугополучателю. Длительность – не более 15 (пятнадцати)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специалист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к настоящему регламенту "Справочнике бизнес-процессов оказания государственной услуги".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обучение в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экстерната в организациях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 общего среднего образования"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6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 от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2014 года № 332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и зачисление</w:t>
      </w:r>
      <w:r>
        <w:br/>
      </w:r>
      <w:r>
        <w:rPr>
          <w:rFonts w:ascii="Times New Roman"/>
          <w:b/>
          <w:i w:val="false"/>
          <w:color w:val="000000"/>
        </w:rPr>
        <w:t>в организации образования, независимо от ведомственной</w:t>
      </w:r>
      <w:r>
        <w:br/>
      </w:r>
      <w:r>
        <w:rPr>
          <w:rFonts w:ascii="Times New Roman"/>
          <w:b/>
          <w:i w:val="false"/>
          <w:color w:val="000000"/>
        </w:rPr>
        <w:t>подчиненности, для обучения по общеобразовательным программам</w:t>
      </w:r>
      <w:r>
        <w:br/>
      </w:r>
      <w:r>
        <w:rPr>
          <w:rFonts w:ascii="Times New Roman"/>
          <w:b/>
          <w:i w:val="false"/>
          <w:color w:val="000000"/>
        </w:rPr>
        <w:t>начального, основного среднего, общего среднего образования"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образования" (далее – государственная услуга) оказывается организациями начального, основного среднего, общего среднего образования Алматинской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услуга оказывается на основании стандарта государственной услуги "Прием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образования" утвержденному постановлением Правительства Республики Казахстан от 9 июня 2014 года №633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услуги: электронная/бумажная.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 оказания государственной услуги: приказ о зачислении в организацию начального, основного среднего, общего среднего образования (далее – приказ).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4. Основанием для начала процедуры (действия) по оказанию государственной услуги является обращение услугополучателя с пакетом документов, согласно пункту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Содержание каждой процедуры (действия), входящей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прием и регистрация заявления, выдача расписки о приеме документов по форме, согласно приложению к Стандарту, направление документов руководителю услугодателя. Результат – регистрация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рассмотрение заявления и определение ответственного исполнителя услугодателя. Результат – определение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рассмотрение документов, оформление приказа, направление руководителю услугодателя для подписания. Результат – подписание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выдача результата государственной услуги услугополучателю. Результат – выдача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Длительность выполнения каждой процедуры (действия), входящей в состав процесса оказания государственной услуги, согласно пункту 4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специалист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Описание последовательности процедур (действий), между структурными подразделениями (работниками) приведены в приложении к настоящему регламенту "Справочнике бизнес-процессов оказания государственной услуги". Длительность выполнения каждой процедуры (действия), входящей в состав оказания государственной услуги, согласно пункту 4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населения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8. Описание порядка обращения и последовательности процедур (действий) услугодателя и услугополучателя при оказании государственной услуги через веб-портал "электронного правительства" (далее – портал):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регистрируется на портале, направляет электронное заявление удостоверенное электронной цифровой подписью (далее - ЭЦП) и документы согласно пункту 9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услугополучателю в "личный кабинет" направляется уведомление-отчет о принятии запроса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после принятия электронного заявления и документов,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"личный кабинет" услугополучателя приходит уведомление о зачислении в организацию образования в форме электронного документа, подписанного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и зачисление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образования, независимо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ведомственной подчиненности, для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общеобразовательным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начального, 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образования"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36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4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 от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2014 года № 332</w:t>
            </w:r>
          </w:p>
        </w:tc>
      </w:tr>
    </w:tbl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для</w:t>
      </w:r>
      <w:r>
        <w:br/>
      </w:r>
      <w:r>
        <w:rPr>
          <w:rFonts w:ascii="Times New Roman"/>
          <w:b/>
          <w:i w:val="false"/>
          <w:color w:val="000000"/>
        </w:rPr>
        <w:t>организации индивидуального бесплатного обучения на дому детей,</w:t>
      </w:r>
      <w:r>
        <w:br/>
      </w:r>
      <w:r>
        <w:rPr>
          <w:rFonts w:ascii="Times New Roman"/>
          <w:b/>
          <w:i w:val="false"/>
          <w:color w:val="000000"/>
        </w:rPr>
        <w:t>которые по состоянию здоровья в течение длительного времени не</w:t>
      </w:r>
      <w:r>
        <w:br/>
      </w:r>
      <w:r>
        <w:rPr>
          <w:rFonts w:ascii="Times New Roman"/>
          <w:b/>
          <w:i w:val="false"/>
          <w:color w:val="000000"/>
        </w:rPr>
        <w:t>могут посещать организации начального, основного среднего,</w:t>
      </w:r>
      <w:r>
        <w:br/>
      </w:r>
      <w:r>
        <w:rPr>
          <w:rFonts w:ascii="Times New Roman"/>
          <w:b/>
          <w:i w:val="false"/>
          <w:color w:val="000000"/>
        </w:rPr>
        <w:t>общего среднего образования"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государственная услуга) оказывается организациями начального, основного среднего, общего среднего образования Алматинской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услуга оказывается на основании стандарта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образования", утвержденному постановлением Правительства Республики Казахстан от 9 июня 2014 года №633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 оказания государственной услуги: расписка о приеме документов (в произвольной форме) (далее - расписка).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4. Основанием для начала процедуры (действия) по оказанию государственной услуги является обращение услугополучателя с пакетом документов, согласно пункту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прием документов, регистрация заявления. Результат – регистрация заявления. Длительность – не более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выдача результата государственной услуги услугополучателю. Результат – выдача расписки. Длительность – не более 15 (пятнадцати)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специалист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к настоящему регламенту "Справочнике бизнес-процессов оказания государственной услуги".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для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 бесплатного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 детей, которые по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 в течение длительного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могут посещать организации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среднего, общего среднего образования"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3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