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4506" w14:textId="c364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10 декабря 2012 года N 389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обрядов за пределами культовых зданий (сооружений)"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19 сентября 2014 года N 337. Зарегистрировано Департаментом юстиции Алматинской области 29 октября 2014 года N 2900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 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обрядов за пределами культовых зданий (сооружений)" от 10 декабря 2012 года N 389 (зарегистрированного Департаментом юстиции Алматинской области 21 декабря 2012 года N 2252, опубликованного в газетах "Огни Алатау" и "Жетісу" от 27 декабря 2012 года N 144)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"подпунктом 4)" заменить словами "подпунктом 7)";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Муканова Серика Меирхановича.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Алматинской области                         А. Баталов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области от "19"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сентября 2014 года N 337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4971"/>
        <w:gridCol w:w="7574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"Алемди"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Биржан Сал,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50/52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"Салтанат"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 2 микрорайон, дом N2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"Алатау"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город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N 90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"Книги"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город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Жмутская, N 29/3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"Книги"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 район, город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N 43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"Әмбебап"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 поселок Жансугуров,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N 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"Алакольский базар"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 город Ушарал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 Конаева, Алакольский базар,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бутик N 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"Гульзат"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Балкашский район, село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Сейфулина, N 2/22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"Солнечный"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город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 адам, N 119 А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"Акжол"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село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N 134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"Агиян"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Карабулак, улица Ескелди би, N 87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"HIT" супермаркет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N 51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"Халал"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поселок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"Бекзат"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 город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N 19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"Шанырак"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 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Сарыозек, улица Рыскулова, N 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"Шаган"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 поселок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N 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"Сымбат" 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 село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Азимжанов, N 25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"Современное домашнее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 город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Гагарина. N 122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"Алимжан"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 село Шонжы,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Исламова, дом N б/н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"Жанна"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 улица М. Ауезова, N 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