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3d8a" w14:textId="4a53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возмещения за счет бюджетных средств расходов на коммунальные услуги и топливо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02 декабря 2014 года № 39-223. Зарегистрировано Департаментом юстиции Алматинской области 08 декабря 2014 года № 2954. Утратило силу решением Алматинского областного маслихата от 8 августа 2022 года № 24-118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Алматинского областного маслихата от 08.08.2022 </w:t>
      </w:r>
      <w:r>
        <w:rPr>
          <w:rFonts w:ascii="Times New Roman"/>
          <w:b w:val="false"/>
          <w:i w:val="false"/>
          <w:color w:val="ff0000"/>
          <w:sz w:val="28"/>
        </w:rPr>
        <w:t>№ 24-118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от 18 сентября 2009 года "О здоровье народа и системе здравоохранения"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за счет бюджетных средств возмещение расходов в Алматинской области на коммунальные услуги и топливо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 размере 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