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f12d" w14:textId="ed7f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30 июля 2014 года № 279 "Об установлении видов и норм субсидируемых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ноября 2014 года № 402. Зарегистрировано Департаментом юстиции Алматинской области 08 декабря 2014 года № 2955. Утратило силу постановлением акимата Алматинской области от 25 мая 2015 года № 227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25.05.2015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постановлением Правительства Республики Казахстан от 29 мая 2014 года № 574 "Об утверждении Правил субсидирования стоимости удобрений (за исключением органических)",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30 июля 2014 года № 279 "Об установлении видов и норм субсидируемых удобрений" (зарегистрированного в Реестре государственной регистрации нормативных правовых актов 28 августа 2014 года № 2838 и опубликованного в газетах "Жетысу" и "Огни Алатау" от 4 сентября 2014 года № 102)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23, 24, 25, 26, 27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от "18"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402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от 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279 "Об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и норм субсидируемых удобрений"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от 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279 "Об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 и норм субсидируемых удобрений"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183"/>
        <w:gridCol w:w="116"/>
        <w:gridCol w:w="705"/>
        <w:gridCol w:w="1591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марки "Б" (N-34.4 %)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(N-46,3 %)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Супрефос-NS (N-12%,P2O5-24%) +(Ca, Mg,S)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Нитрофоска (N-6 %.P-14%. K-14%+Ca-12%)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жидкое азотное "КАС" (N-32%)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