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afe9" w14:textId="664a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области от 30 июля 2014 года № 278 "Об установлении видов и норм субсидируемых гербицидов"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18 ноября 2014 года № 401. Зарегистрировано Департаментом юстиции Алматинской области 09 декабря 2014 года № 2957. Утратило силу постановлением акимата Алматинской области от 25 августа 2015 года № 378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25.08.2015 </w:t>
      </w:r>
      <w:r>
        <w:rPr>
          <w:rFonts w:ascii="Times New Roman"/>
          <w:b w:val="false"/>
          <w:i w:val="false"/>
          <w:color w:val="ff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утвержденных постановлением Правительства Республики Казахстан от 29 мая 2014 года № 573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постановление акимата области от 30 июля 2014 года № 278 "Об установлении видов и норм субсидируемых гербицидов" (зарегистрированного в Реестре государственной регистрации нормативных правовых актов 12 августа 2014 года № 2803 и опубликованного в газетах "Жетысу" и "Огни Алатау" 14 августа 2014 года № 94) следующие </w:t>
      </w:r>
      <w:r>
        <w:rPr>
          <w:rFonts w:ascii="Times New Roman"/>
          <w:b w:val="false"/>
          <w:i w:val="false"/>
          <w:color w:val="000000"/>
          <w:sz w:val="28"/>
        </w:rPr>
        <w:t>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строками 112, 113, 114, 115, 116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области Досымбекова Тынышбая Досымбековича.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постановление вступает в силу со дня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регистрации в органах юстиции и вводится в действие по истечении десяти </w:t>
      </w:r>
      <w:r>
        <w:rPr>
          <w:rFonts w:ascii="Times New Roman"/>
          <w:b w:val="false"/>
          <w:i w:val="false"/>
          <w:color w:val="000000"/>
          <w:sz w:val="28"/>
        </w:rPr>
        <w:t>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1"/>
        <w:gridCol w:w="4812"/>
      </w:tblGrid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от "18" ноября 2014 года № 401 "О внесении дополнений в постановление акимата области от 30 июля 2014 года № 278 "Об установлении видов и норм субсидируемых гербицидов"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7356"/>
        <w:gridCol w:w="162"/>
        <w:gridCol w:w="979"/>
        <w:gridCol w:w="2414"/>
      </w:tblGrid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Акцент Прима, 96 %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эмульсии (метолахлор,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Балерина, суспензионная эмульсия (2,4 – Д кислоты в виде сложного 2-этилгексилового эфира, 410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Тапир, 10 %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водный концентрат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(имазетапир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Торнадо 500,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водный раствор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 концентрат эмульсии (галоксифоп-Р-метил,104 г/л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