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a0359" w14:textId="3ea03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области от 26 марта 2014 года №83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12 декабря 2014 года № 452. Зарегистрировано Департаментом юстиции Алматинской области 13 января 2015 года № 2993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2014 года № 103 "Об утверждении Правил субсидирования из местных бюджетов на развитие племенного животноводства, повышение продуктивности и качества продукции животноводства",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26 марта 2014 года № 83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(зарегистрированного в Реестре государственной регистрации нормативных правовых актов 27 марта 2014 года № 2639 и опубликованного в газетах "Жетысу" и "Огни Алатау" 1 апреля 2014 года №36)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области Досымбекова Тынышбая Досымбековича.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Баталов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Мамытбеков Асылжан Сарыбаевич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3"/>
        <w:gridCol w:w="5527"/>
      </w:tblGrid>
      <w:tr>
        <w:trPr>
          <w:trHeight w:val="30" w:hRule="atLeast"/>
        </w:trPr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постановлению акимата области от "12" "12" 2014 года № 452 "О внесении изменений и дополнений в постановление акимата области от 26 марта 2014 года № 83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</w:t>
            </w:r>
          </w:p>
        </w:tc>
      </w:tr>
      <w:tr>
        <w:trPr>
          <w:trHeight w:val="30" w:hRule="atLeast"/>
        </w:trPr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утвержденному постановлению акимата области от 26 марта 2014 года № 83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направлениям субсидирования развития племенного животноводства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615"/>
        <w:gridCol w:w="564"/>
        <w:gridCol w:w="2491"/>
        <w:gridCol w:w="2492"/>
        <w:gridCol w:w="3574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измере-ния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субсидирова-ния,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мясное скотоводст-во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227 378,0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крупного рогатого скота, охваченного породным преобразованием маточный поголовия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867 975,2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210 364,0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585 200,0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племенных быков 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9 464,0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молочное скотоводст-во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71 462,3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отечественного племенного крупного рогатого скота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импортированного племенного крупного рогатого скота (из Австралии, США, Канады)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195 590,0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затрат по искусственному осеменению маточного поголовья крупного рогатого скота в личных подсобных хозяйствах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138 702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250 079,5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селекционной и племенной работы с маточным поголовьем овец, охваченного породным преобразованием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30 009,0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баранчиков и ярок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44 728,0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племенных лошадей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13 080,0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яичное птицеводст-во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Племенное яйцо (финалы)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41 630,0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2 577 760,0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553"/>
        <w:gridCol w:w="5527"/>
      </w:tblGrid>
      <w:tr>
        <w:trPr>
          <w:trHeight w:val="30" w:hRule="atLeast"/>
        </w:trPr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постановлению акимата области от "12" "12" 2014 года № 452 "О внесении изменений и дополнений в постановление акимата области от 26 марта 2014 года № 83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 </w:t>
            </w:r>
          </w:p>
        </w:tc>
      </w:tr>
      <w:tr>
        <w:trPr>
          <w:trHeight w:val="30" w:hRule="atLeast"/>
        </w:trPr>
        <w:tc>
          <w:tcPr>
            <w:tcW w:w="855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52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утвержденному постановлению акимата области от 26 марта 2014 года № 83 "Об утверждении нормативов субсидий на возмещение до 100 % затрат по искусственному осеменению маточного поголовья крупного рогатого скота в личных подсобных хозяйствах, критериев и требований к поставщикам услуг по искусственному осеменению, а также объемов субсидий по направлениям субсидирования развития племенного животноводства и повышения продуктивности и качества продукции животноводства"</w:t>
            </w:r>
          </w:p>
        </w:tc>
      </w:tr>
    </w:tbl>
    <w:bookmarkStart w:name="z3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по повышению продуктивности и качества продукции животноводства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"/>
        <w:gridCol w:w="1417"/>
        <w:gridCol w:w="373"/>
        <w:gridCol w:w="2455"/>
        <w:gridCol w:w="3493"/>
        <w:gridCol w:w="4120"/>
      </w:tblGrid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 субсидирования,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Субсиди-руемый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субсидий,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Говядина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говядины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364 697,9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1 409,6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169 146,1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молока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18 100,4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452 510,9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6 000,4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10 062,8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100 628,0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мяса птицы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55 078,6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3 824 264,8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47 269,1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3 308 837,3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515 427,5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Пищевое яйцо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яиц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622 365,3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1 827 992,3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524 606,1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1 573 818,4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97 759,2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254 173,9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свинины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7 801,7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764 563,5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Овцеводство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тонкой шерсти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1 145,8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148 952,7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баранина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20 574,8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кумыса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101 843,8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42 567,8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Верблюдовод-ство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кормов для производства шубата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Субидирование бычков релизованных на откормочные площадки первого уровня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11 775,0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7 908 268,0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