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457e" w14:textId="a624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данных, представляемых территориальными органами юстиции в 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15 июля 2014 года № 238. Зарегистрирован в Министерстве юстиции Республики Казахстан 30 июля 2014 года № 9646.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 от 18 марта 2002 года,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от 19 марта 2010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следующие формы, предназначенные для сбора административных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отчет о поступивших обращениях по вопросам регистрации юридических лиц,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отчет о сборах, поступивших в бюджет за произведенную регистрацию юридических лиц,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отчет о судебных исках, поданных на действия регистрирующего органа,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отчет о количестве возбужденных административных дел в сфере регистрации юридических лиц,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отчет о регистрации актов гражданского состояния,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отчет о движении бланков гербовых свидетельств о регистрации актов гражданского состояния,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отчет о работе по апостилированию официальных документов, предназначенных для действия за границей,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отчет о поданных в суды исках о признании недействительными сделок, удостоверенных нотариусами, о жалобах, поданных в суды и в Департамент юстиции, о частных определениях и постановлениях судов, вынесенных в отношении нотариусов,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отчет об осуществлении Департаментом юстиции организационно-методического руководства по вопросам нотариальной деятельности,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отчет по должностным лицам местных исполнительных органов, уполномоченных на совершение нотариальных действий,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отчет о количественном составе нотариусов согласно приложению, изложить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отчет о мониторинге движения уголовных дел, возбужденных в отношении нотариусов,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отчет о количестве совершенных нотариусами нотариальных действий,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отчет о количестве постановлений, вынесенных в рамках гарантированной государством юридической помощи судами, органами следствия и дознания,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Территориальным органам юстиции обеспечить своевременное представление отчетных документов по административным 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Заместителя Министра юстиции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27"/>
        <w:gridCol w:w="773"/>
      </w:tblGrid>
      <w:tr>
        <w:trPr>
          <w:trHeight w:val="30" w:hRule="atLeast"/>
        </w:trPr>
        <w:tc>
          <w:tcPr>
            <w:tcW w:w="11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____________А. 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59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поступивших обращениях по вопросам регистрации юридических лиц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 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1 ЮЛ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поступивших обращениях по вопросам регистрации юридических лиц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21"/>
        <w:gridCol w:w="708"/>
        <w:gridCol w:w="454"/>
        <w:gridCol w:w="962"/>
        <w:gridCol w:w="454"/>
        <w:gridCol w:w="962"/>
        <w:gridCol w:w="1596"/>
        <w:gridCol w:w="3381"/>
        <w:gridCol w:w="455"/>
        <w:gridCol w:w="964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Департаменты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заявлений на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внесенных изменений и дополнений в учредительные документы в связи с изменением местонахождения юридического лица, филиала и представительства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973"/>
        <w:gridCol w:w="2038"/>
        <w:gridCol w:w="2038"/>
        <w:gridCol w:w="1318"/>
        <w:gridCol w:w="2336"/>
        <w:gridCol w:w="550"/>
        <w:gridCol w:w="973"/>
        <w:gridCol w:w="550"/>
        <w:gridCol w:w="97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в регистрации, (перерегистрации, регистрации внесенных изменений и дополнений в учредительные документы, ликвидации)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Перерывы срока регистрации (перерегистрации регистрации внесенных изменений и дополнений в учредительные документы, ликвидации)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поступившей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_________________________________________ номер телефона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            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юридических лиц</w:t>
            </w:r>
          </w:p>
        </w:tc>
      </w:tr>
    </w:tbl>
    <w:bookmarkStart w:name="z159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Пояснение по заполнению "Отчета о поступивших обращениях по вопросам регистрации юридических лиц"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поступивших обращениях по вопросам регистрации юридических лиц"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 "Областные и городские департаменты юстиции" - указывается наименование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3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"Количество поступивших заявлений на регистрацию" включает в себя 4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"Регистрация" - указывается количество заявлений, представленных на регистрацию юридических лиц, филиалов и представительств, которая в свою очередь содержит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заявлений представленных на регистрацию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заявлений представленных на регистрацию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"Перерегистрация" - указывается количество заявлений, представленных на перерегистрацию юридических лиц, филиалов и представительств, которая в свою очередь содержит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заявлений представленных на перерегистрацию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заявлений представленных на перерегистрацию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3 "Регистрация внесенных изменений и дополнений в учредительные документы в связи с изменением местонахождения юридического лица, филиала и представительства" в данной графе указывается количество заявлений, представленных на регистрацию внесенных изменений и дополнений в учредительные документы, в связи с изменением местонахождения юридического лица, филиала и представительства которая включает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заявлений представленных на регистрацию внесенных изменений и дополнений в учредительные документы в связи с изменением местонахождения юридического лица, филиала и представительства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заявлений представленных на регистрацию внесенных изменений и дополнений в учредительные документы в связи с изменением местонахождения юридического лица, филиала и представительства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4 "Ликвидация" - в данном разделе указывается количество представленных заявлений на ликвидацию юридических лиц (филиалов и представительств), которая включает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заявлений поданных на ликвидацию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заявлений поданных на ликвидацию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"Уведомление юридических лиц" указывается количество уведомлений поступивших в регистрирующий орган, включающая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уведомлений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уведомлений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"Отказано в регистрации (перерегистрации, регистрации внесенных изменений и дополнений в учредительные документы, ликвидации)" указывается количество вынесенных приказов об отказе, которая включает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вынесенных приказов об отказе в регистрации (перерегистрации, регистрации внесенных изменений и дополнений в учредительные документы, ликвидации)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вынесенных приказов об отказе в регистрации (перерегистрации, регистрации внесенных изменений и дополнений в учредительные документы, ликвидации)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"Перерывы срока регистрации (перерегистрации, регистрации внесенных изменений и дополнений в учредительные документы, ликвидации)" указывается количество вынесенных приказов о перерыве срока включает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вынесенных приказов о перерыве срока в регистрации (перерегистрации, регистрации внесенных изменений и дополнений в учредительные документы, ликвидации)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вынесенных приказов о перерыве срока в регистрации (перерегистрации, регистрации внесенных изменений и дополнений в учредительные документы, ликвидации)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"Количество поступившей корреспонденции" указывается количество поступившей корреспонденции которая содержит в себе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"Запросы государственных органов", включает в себя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поступивших запросов с государственных органов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поступивших запросов государственных органов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"Обращения физических и юридических лиц" включает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поступивших обращений физических и юридических лиц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поступивших обращений физических и юридических лиц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сборах, поступивших в бюджет за произведенную регистрацию юридических лиц Отчетный период _ квартал 20 ___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2 ЮЛ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сборах, поступивших в бюджет за произведенную регистрацию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2057"/>
        <w:gridCol w:w="3201"/>
        <w:gridCol w:w="1767"/>
        <w:gridCol w:w="3150"/>
      </w:tblGrid>
      <w:tr>
        <w:trPr>
          <w:trHeight w:val="30" w:hRule="atLeast"/>
        </w:trPr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Департаменты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регистрационного сбора за произведенную регистрацию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________________________________________ номер телефона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"____" ______________ 20__ года      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сборах,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 бюджет 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</w:tr>
    </w:tbl>
    <w:bookmarkStart w:name="z16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сборах, поступивших в бюджет за произведенную регистрацию юридических лиц"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сборах, поступивший в бюджет за произведенную регистрацию"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"Областные и городские департаменты юстиции"- указывается наименование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"Сумма регистрационного сбора за произведенную регистрацию юридических лиц" в данной графе указывается сумма регистрационного сбора, оплачиваемая за регистрационную процедуру (регистрацию, перерегистрацию и ликвидацию) которая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сумму регистрационного сбора за произведенную регистрацию юридических лиц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сумму регистрационного сбора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6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судебных исках, поданных на действия регистрирующего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3 ЮЛ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судебных исках, поданных на действия регистрирующего органа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987"/>
        <w:gridCol w:w="1536"/>
        <w:gridCol w:w="1630"/>
        <w:gridCol w:w="1184"/>
        <w:gridCol w:w="987"/>
        <w:gridCol w:w="713"/>
        <w:gridCol w:w="1475"/>
        <w:gridCol w:w="1066"/>
        <w:gridCol w:w="988"/>
        <w:gridCol w:w="714"/>
      </w:tblGrid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Департаменты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регистрации (перерегистрации) оспариваемые в судебном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рассмотрения 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рассмотрения (дата и номер решения)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 регистрирующего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  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219"/>
        <w:gridCol w:w="787"/>
        <w:gridCol w:w="1401"/>
        <w:gridCol w:w="819"/>
        <w:gridCol w:w="1461"/>
        <w:gridCol w:w="1481"/>
        <w:gridCol w:w="1481"/>
        <w:gridCol w:w="1481"/>
        <w:gridCol w:w="14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Отмена приказа о (пере)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Исковое заявление удовлетворено без отмены приказа регистрирующего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стадии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Оставлено без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удовлетворении иска отказано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прекращено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________________________________________ номер телефона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"____" 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исках, поданных на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регистрирующего органа</w:t>
            </w:r>
          </w:p>
        </w:tc>
      </w:tr>
    </w:tbl>
    <w:bookmarkStart w:name="z165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судебных исках, поданных на действия регистрирующего органа"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судебных исках, поданные на действия регистрирующего органа"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содержит указание на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"Областные и городские департаменты юстиции" - указывает на наименование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"Данные регистрации (перерегистрации) оспариваемые в судебном порядке" - здесь указывается наименование юридического лица в отношении, которого вынесено судебное решение, с обязательным указанием регистрационного номера и даты регистрации (перерегистрации) и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аналогичный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"Предмет рассмотрения иска" - краткое содержание рассматриваемого иска в суде, и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аналогичный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"Результат рассмотрения (дата и номер решения)" - указывается результат рассмотрения судом даты и номера и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аналогичный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"Вина регистрирующего органа" - указывается о наличии вины регистрирующего органа, допущенное при регистрации (перерегистрации) юридического лица и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аналогичный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8 "Количество исковых заявлений"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исковых заявлений на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исковых заявлений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9 "Отмена приказа о (пере) регистрации"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судебных решений об отмене приказа о регистрации (перерегистрации) юридического лица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судебных решений об отмене приказа о регистрации (перерегистрации) юридического лица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10 "Исковое заявление удовлетворено без отмены приказа регистрирующего органа". В данном случае указывается количество удовлетворенных исков не повлекших за собой отмену приказа о регистрации (перерегистрации) юридического лица, состоящих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исковых заявлений за отчетный период, которые удовлетворены без отмены приказа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исковых заявлений за аналогичный период прошлого года которые удовлетворены без отмены приказа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11 "На стадии рассмотрения" - указывается количество исковых заявлений за отчетный период, находящихся на стадии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12 "Оставлено без рассмотрения" - отражает количество исковых заявлений за отчетный период оставленных без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13 "В удовлетворении иска отказано" - отражает количество исковых заявлений за отчетный период в удовлетворении которых отказано;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14 "Производство прекращено" - указывается количество исков за отчетный период рассмотрение которых в суде прекращено.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39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возбужденных административных дел в сфере регистрации юридических лиц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 форм: 4 ЮЛ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возбужденных административных дел в сфере регистрации юридических лиц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7"/>
        <w:gridCol w:w="1365"/>
        <w:gridCol w:w="2500"/>
        <w:gridCol w:w="2828"/>
        <w:gridCol w:w="1121"/>
        <w:gridCol w:w="1366"/>
        <w:gridCol w:w="1366"/>
      </w:tblGrid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Департаменты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лица, дата 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заявления, и дата составления протокола по статье КоАП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постановления судебного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административных правонарушений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 тны 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11"/>
        <w:gridCol w:w="1606"/>
        <w:gridCol w:w="1611"/>
        <w:gridCol w:w="1607"/>
        <w:gridCol w:w="1611"/>
        <w:gridCol w:w="1607"/>
        <w:gridCol w:w="16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взыскания с указанием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приостановленных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в возбуждении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стадии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 Номер телефона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 ___" ______________ 20__года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МРП -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отчету о количестве возбужденных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дел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юридических лиц</w:t>
            </w:r>
          </w:p>
        </w:tc>
      </w:tr>
    </w:tbl>
    <w:bookmarkStart w:name="z168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"Отчета о количестве возбужденных административных дел в сфере регистрации юридических лиц"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 о количестве возбужденных административных дел в сфере регистрации юридических лиц"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"Областные и городские департаменты юстиции" указывается наименование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"Наименование юридического лица, дата регистрации (перерегистрации)" указывается наименование юридического лица, в отношении которого возбуждено административное производство, с указанием регистрационного номера юридического лица и даты регистрации (перерегистрации)";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указывается дата поступления заявления и дата составления протокола по статье Кодекса Республики Казахстан об административных правонарушениях от 5 июля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"Данные постановления судебного органа" указывается дата и номер вынесенного постановления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7 и 8 указывается количество выявленных административных правонарушений в отношении юридических лиц, которые включают в себя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выявленных за отчетный период административных правонарушений в отношении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выявленных за аналогичный период прошлого года административных правонарушений в отношении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9 и 10 указывается сумма взыскания, наложенного на юридическое лицо, за допущенное административное правонарушение, которые содержат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сумму взыскания за отчетный период с указанием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сумму взыскания за аналогичный период прошлого года (месяц, квартал, полугодие, год) с указанием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11 и 12 указывается количество приостановленных материалов, которые содержат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приостановленных материалов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приостановленных материалов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13 и 14 "Отказано в возбуждении" указывается количество материалов, по которым отказано в возбуждении административного производства, которые содержат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отказов в возбуждении административного производства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отказов в возбуждении административного производства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15 и 16 указывается количество административных материалов, находящихся на стадии рассмотрения, которые содержат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административных материалов, находящихся на стадии рассмотрения,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административных материалов, находившихся на стадии рассмотрения,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7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регистрации актов гражданского состояния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5 РАГС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регистрации актов гражданского состояния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28"/>
        <w:gridCol w:w="628"/>
        <w:gridCol w:w="628"/>
        <w:gridCol w:w="1676"/>
        <w:gridCol w:w="628"/>
        <w:gridCol w:w="628"/>
        <w:gridCol w:w="978"/>
        <w:gridCol w:w="620"/>
        <w:gridCol w:w="7"/>
        <w:gridCol w:w="1145"/>
        <w:gridCol w:w="976"/>
        <w:gridCol w:w="1153"/>
        <w:gridCol w:w="976"/>
        <w:gridCol w:w="980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зарегистрированных актов в отчетном 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отцовства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Усыновления (удочерения)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решению суда либо по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иностранцами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решению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решению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иностранцами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8"/>
        <w:gridCol w:w="942"/>
        <w:gridCol w:w="1113"/>
        <w:gridCol w:w="1788"/>
        <w:gridCol w:w="1113"/>
        <w:gridCol w:w="942"/>
        <w:gridCol w:w="1224"/>
        <w:gridCol w:w="942"/>
        <w:gridCol w:w="1225"/>
        <w:gridCol w:w="9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зарегистрированных актов в отчетном 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Составлено Заключений (в том числе об отказе)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зарегистрированных актов в торжественной обстановке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государственной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Перемена фамилии, имени и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зарегистрированных актовых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восстановлении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исправлении, изменений и дополнении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аннулировании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браке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Поселками сельскими (аульными) округами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Поселками сельскими (аульными) округами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 Номер телефона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"__" ______________ 20__ года      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</w:t>
            </w:r>
          </w:p>
        </w:tc>
      </w:tr>
    </w:tbl>
    <w:bookmarkStart w:name="z17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регистрации актов гражданского состояния"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регистрации актов гражданского состояния"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ежеквартально, за полугодие и за год к 5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значения,).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указывается наименование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4, 5, 6, 7, 8, 9, 10, 11, 12, 13, 14, 15 указывается число зарегистрированных актов в отчетном периоде: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зарегистрированных актов о рождении, из них с пропуском срока либо по заключению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зарегистрированных актов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количество зарегистрированных актов о заключении брака (супружества);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количество зарегистрированных актов о расторжении брака (супружества);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количество зарегистрированных актов об установлении отцовства;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количество зарегистрированных актов об усыновлении (удочерении);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количество зарегистрированных актов о перемене фамилии, имени и отчества (при его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16 указывается общее количество зарегистрированных актов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17, 18,19 указывается количество составленных заключений,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 восстановлении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 внесении исправлений, изменений и дополнений в записи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 аннулировании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20, 21, 22, 23 указывается число зарегистрированных в торжественной обстановке браков и рождений, из них регистрирующими органами, поселками и сельскими (аульными) округами;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24 указывается сумма взысканной государственной пошлины за регистрацию актов гражданского состояния в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7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бланков гербовых свидетельств о регистрации актов гражданского состояния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6 РАГС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бланков гербовых свидетельств о регистрации актов гражданского состояния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8"/>
        <w:gridCol w:w="837"/>
        <w:gridCol w:w="1536"/>
        <w:gridCol w:w="1303"/>
        <w:gridCol w:w="837"/>
        <w:gridCol w:w="838"/>
        <w:gridCol w:w="838"/>
        <w:gridCol w:w="838"/>
        <w:gridCol w:w="838"/>
        <w:gridCol w:w="1537"/>
      </w:tblGrid>
      <w:tr>
        <w:trPr>
          <w:trHeight w:val="30" w:hRule="atLeast"/>
        </w:trPr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гербового свидетельства о регистрации акта гражаданского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бланков на начало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бланков 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Израсходовано бланков 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первичных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повторных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испорчено при заполнении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израсходовано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бланков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заключении брака (супружества)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расторжении брака (супружества)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отцовства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усыновлении (удочерении)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перемене фамилии, имени и отчества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 Номер телефона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"___" ______________ 20__ года                        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 гербовых 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гражданского состояния</w:t>
            </w:r>
          </w:p>
        </w:tc>
      </w:tr>
    </w:tbl>
    <w:bookmarkStart w:name="z17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движении бланков гербовых свидетельств о регистрации актов гражданского состояния"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 Отчет о движении бланков гербовых свидетельств о регистрации актов гражданского состояния "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Предисловие.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функциями и задачами, возложенными на органы юстиции, осуществляется контроль за местными исполнительными органами, осуществляющими регистрацию актов гражданского состояния (далее - регистрирующими органами). Регистрирующими органами осуществляется регистрация 7 (семи) видов актов гражданского состояния (регистрация рождения, установления отцовства, заключения и расторжения брака (супружества), усыновления, перемены фамилии, имени и отчества (при его наличии), смерти). На основании актов о регистрации гражданского состояния выдаются гербовые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Услуги регистрации актов гражданского состояния являются социально-значимыми и выдаваемые свидетельства являются основанием для реализации прав граждан в дальнейшем.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Периодичность представления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Департаменты юстиции представляют отчеты ежеквартально, за полугодие и за год к 5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Отчет о движении бланков гербовых свидетельств о регистрации актов гражданского состояния оформляется в табличной форме в разрезе регионов и включает в себя следующие 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графе – наименование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графе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графе – остаток бланков на начало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графе – количество полученных бланков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графе – выдано первичных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графе – выдано повторных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графе – испорчено при заполнении;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графе – утрачено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графе – всего израсходовано;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графе – остаток бланков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конце отчета итог каждой графы сводим в общую таблицу по каждому виду регистрации, а именно рождение, заключения брака, расторжение брака, усыновление, установление отцовства, перемена фамилии, имени и отчества (при его наличии), смерть.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отчета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конце отчета необходимо указать исполнителя (фамилии, имени и отчества (при его наличии), должность, номер телефона).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77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по апостилированию официальных документов, предназначенных для действия за границей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7 АОД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по апостилированию официальных документов, предназначенных для действия за границей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  <w:gridCol w:w="1810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"Правительство для граждан"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апостилированных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возвращенных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апостилированных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возвращенных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1617"/>
        <w:gridCol w:w="1621"/>
        <w:gridCol w:w="1436"/>
        <w:gridCol w:w="1436"/>
        <w:gridCol w:w="1437"/>
        <w:gridCol w:w="1437"/>
        <w:gridCol w:w="16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документы (Государственная корпорация "Правительство для граждан"+ПЭП):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апостилировано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возвращено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отказано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госпошлины взысканной за проставление апостиля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регистрирующими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нотариусами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другими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Примечание: отдельно указать документы поступившие через МИД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Количество апостилированных документов по странам за год, полугодие,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4"/>
        <w:gridCol w:w="734"/>
        <w:gridCol w:w="734"/>
        <w:gridCol w:w="734"/>
        <w:gridCol w:w="734"/>
        <w:gridCol w:w="734"/>
        <w:gridCol w:w="734"/>
        <w:gridCol w:w="1139"/>
        <w:gridCol w:w="1139"/>
        <w:gridCol w:w="1139"/>
        <w:gridCol w:w="1139"/>
        <w:gridCol w:w="1140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924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1203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Люксембург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Португалия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(указать 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_______________________________________ Номер телефона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апостилированию официальных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действия за границей</w:t>
            </w:r>
          </w:p>
        </w:tc>
      </w:tr>
    </w:tbl>
    <w:bookmarkStart w:name="z178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"Департаментам юстиции областей, городов республиканского значения и столицы о работе по апостилированию официальных документов, предназначенных для действия за границей"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 Отчет о работе по апостилированию официальных документов, предназначенных для действия за границей "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Предисловие.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функциями и задачами, возложенными на органы юстиции, осуществляется проставление апостиля на официальных документах, исходящих из органов юстиции и иных государственных органов, а также от нотариусов.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Периодичность представления отчетов.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Департаменты юстиции представляют отчеты ежеквартально, за полугодие и за год к 5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Отчет о работе по апостилированию официальных документов, предназначенных для действия за границей оформляется в табличной форме в разрезе регионов и включает в себя следующие 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графе – наименование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графе-указывается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графе – количество поступивших документов через "Государственную корпорацию "Правительство для граждан" (далее - Государственная корпорация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графе – количество апостилированных документов поступившие через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графе – количество неисполненных возвращенных документов поступившие через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графе – количество отказанных документов поступившие через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графе - количество поступивших документов через Портал электронного правительства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графе – количество апостилированных документов, поступившие через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графе – количество неисполненных возвращенных документов, поступившие через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графе – количество отказанных документов, поступившие через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графе – количество апостилированных документов, выданные регистрирующими органами поступившие через Государственную корпорацию и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графе – количество апостилированных документов, выданные нотариусами поступившие через Государственную корпорацию и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графе – количество апостилированных документов, выданные другими государственными органами поступившие через Государственную корпорацию и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графе – количество всего поступивших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графе – количество всего апостилированных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графе – количество всего возвращенных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графе – количество всего отказанных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графе – сумма госпошлины взысканной за проставление апостиля.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апостилированных документов по странам за год, полугодие,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графа –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графа – наименование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3-27 графы – наименование стран, для выезда в которую необходимо апостилировать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отчета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конце отчета необходимо указать исполнителя (фамилии, имени и отчества (при его наличии), должность, номер телефона).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81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поданных в суды исках о признании недействительными сделок, удостоверенных нотариусами, о жалобах, поданных в суды и в Департамент юстиции, о частных определениях и постановлениях судов, вынесенных в отношении нотариусов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8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поданных в суды исках о признании недействительными сделок, удостоверенных нотариусами, о жалобах, поданных в суды и Департамент юстиции _______________ области, о частных определениях и постановлениях судов, вынесенных в отношении нотариусов за _ квартал ____ года (по нарастанию)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012"/>
        <w:gridCol w:w="1012"/>
        <w:gridCol w:w="1491"/>
        <w:gridCol w:w="1491"/>
        <w:gridCol w:w="1911"/>
        <w:gridCol w:w="1916"/>
        <w:gridCol w:w="1210"/>
        <w:gridCol w:w="1211"/>
      </w:tblGrid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поданных исков в суды о признании нотариальных действий недействительными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удовлетворено судами исков о признании нотариальных действий недействительными по вине нотариуса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поданных жалоб в суды на действия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1043"/>
        <w:gridCol w:w="1086"/>
        <w:gridCol w:w="1086"/>
        <w:gridCol w:w="1187"/>
        <w:gridCol w:w="1190"/>
        <w:gridCol w:w="1292"/>
        <w:gridCol w:w="1292"/>
        <w:gridCol w:w="1803"/>
        <w:gridCol w:w="18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удовлетворенных жалоб судами на действия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жалоб, поданных на действия нотариусов в Департамент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удовлетворенных жалоб, поданных в Департамент юстиции на действия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частных определений и постановлений судов, вынесенных судами в отношении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к ответственности нотариусов по удовлетворенным искам, подтвержденным жалобам, частным определениям и постановлениям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отчества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поданных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исках 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недействительными сделок,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удостоверенных нотариусами,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жалобах, поданных в суды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частных определениях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вынесенных в отношении нотариусов</w:t>
            </w:r>
          </w:p>
        </w:tc>
      </w:tr>
    </w:tbl>
    <w:bookmarkStart w:name="z182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поданных в суды исках о признании недействительными сделок, удостоверенных нотариусами, о жалобах, поданных в суды и в Департамент юстиции, о частных определениях и постановлениях судов, вынесенных в отношении нотариусов"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 о количестве и движении поданных исков в суды о признании недействительными сделок, удостоверенных нотариусами, жалоб поданных в суды и в Департамент юстиции, частных определений и постановлений судов, вынесенных в отношении нотариусов"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предоставляются в отношении частных и государственных нотариусов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Наименование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Количество поданных исков в суды о признании нотариально удостоверенных сделок недействительными;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из них удовлетворено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Количество поданных жалоб в суды на действия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из них признаны судами обоснованными;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8 Количество жалоб, поданных на действия нотариусов в Департамент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9 из них обоснованы;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10 Количество частных определений и постановлений судов, вынесенных в отношении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11 Принятые меры в отношении нотариусов по удовлетворенным искам и жалобам.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8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осуществлении Департаментом юстиции организационно-методического руководства по вопросам нотариальной деятельности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9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осуществлении Департаментом юстиции организационно-методического руководства по вопросам нотариальной деятельности _______________________________________________ по итогам _____________ 20 __ года в сравнении с аналогичным периодом прошлого года (наименование области, города)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1396"/>
        <w:gridCol w:w="1396"/>
        <w:gridCol w:w="1008"/>
        <w:gridCol w:w="1008"/>
        <w:gridCol w:w="1008"/>
        <w:gridCol w:w="1008"/>
        <w:gridCol w:w="1008"/>
        <w:gridCol w:w="1008"/>
        <w:gridCol w:w="1009"/>
        <w:gridCol w:w="1009"/>
      </w:tblGrid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семинаров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Обобщений нотариальной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253"/>
        <w:gridCol w:w="1160"/>
        <w:gridCol w:w="1160"/>
        <w:gridCol w:w="1246"/>
        <w:gridCol w:w="1247"/>
        <w:gridCol w:w="2494"/>
        <w:gridCol w:w="249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аттестаций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проверок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к ответственности по итогам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отчества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Департаментом юстиции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организационно-методического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нотариальной деятельности</w:t>
            </w:r>
          </w:p>
        </w:tc>
      </w:tr>
    </w:tbl>
    <w:bookmarkStart w:name="z18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"Отчета об осуществлении Департаментом юстиции организационно-методического руководства по вопросам нотариальной деятельности"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характеризующих осуществление организационно-методического руководства по вопросам нотариальной деятельности Департаментом юстиции"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значения,).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указывается наименование городов районного значения, поселков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указывается количество подготовленных обобщений нотариальной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указывается количество подготовленных методических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указывается количество проведенных семинаров с участием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указывается количество проведенных семинаров с участием с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8 указывается количество проведенных аттестаций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9 указывается количество проведенных проверок деятельности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10 указывается количество проведенных проверок деятельности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11 указывается количество привлеченных к ответственности по итогам проверки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12 указывается количество привлеченных к ответственности по итогам проверки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86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должностным лицам местных исполнительных органов, уполномоченным на совершение нотариальных действий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10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должностным лицам местных исполнительных органов, уполномоченным на совершение нотариальных действий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96"/>
        <w:gridCol w:w="2125"/>
        <w:gridCol w:w="618"/>
        <w:gridCol w:w="618"/>
        <w:gridCol w:w="839"/>
        <w:gridCol w:w="1061"/>
        <w:gridCol w:w="618"/>
        <w:gridCol w:w="1461"/>
        <w:gridCol w:w="1019"/>
        <w:gridCol w:w="2349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районного значения,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совершенных нотариальных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нагрузка на одного 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взысканной государственной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должностных лиц, уполномоченных на совершение нот.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удостоверено завещаний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удостоверено доверенностей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верности копий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подлинности подписи на 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 должностным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на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нотариальных действий</w:t>
            </w:r>
          </w:p>
        </w:tc>
      </w:tr>
    </w:tbl>
    <w:bookmarkStart w:name="z18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"Отчета по должностным лицам местных исполнительных органов, уполномоченным на совершение нотариальных действий"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по должностным лицам местных исполнительных органов, уполномоченным на совершение нотариальных действий"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наименование городов районного значения, поселков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количество удостоверенных завещаний должностным лицом, аппарата акима городов районного значения, поселков, аулов (сел), аульных (сельских) округов (далее - должностным лицом);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количество удостоверенных завещаний должностным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количество удостоверенных доверенностей должностным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3 количество засвидетельствованных верность копии документов должностным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4 количество документов, на которых засвидетельствована подлинность подписи обратившегося лица, должностным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5 общее количество совершенных должностным лицом нотариальных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среднемесячная нагрузка на одно должностное лицо (определяется путем деления общего количества действий на количество месяцев в отчетном периоде и на количество должностных лиц, уполномоченным на совершение нотариальных действий);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сумма взысканной должностным лицом государственной пошлины за совершение нотариальных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указывается количество должностных лиц, прошедших аттестацию на право совершения нотариальных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89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количественном составе нотариусов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11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количественном составе нотариусов ________________________________ (наименование области, города) по состоянию на "___" _________ 20__года.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1157"/>
        <w:gridCol w:w="2656"/>
        <w:gridCol w:w="1157"/>
        <w:gridCol w:w="1157"/>
        <w:gridCol w:w="1157"/>
        <w:gridCol w:w="1542"/>
        <w:gridCol w:w="1158"/>
        <w:gridCol w:w="1159"/>
      </w:tblGrid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 (городов, районов)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частных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 штату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вакансий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 приказу МЮ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вакансий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количественном составе нотариусов</w:t>
            </w:r>
          </w:p>
        </w:tc>
      </w:tr>
    </w:tbl>
    <w:bookmarkStart w:name="z189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количественном составе нотариусов"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количественном составе нотариусов"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Форма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Формы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наименование области (городов, районов);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количество государственных нотариусов которая содержит в себе 3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количество государственных нотариусов, находящихся в штатной численности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количество государственных нотариусов, фактически работающих на конец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3 количество вакансии государственных нотариусов, образованных на конец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количество частных нотариусов, включает в себя 3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суммарное количество нотариусов с учетом внесенных в приказ МЮ о численности дополнений и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количество действующих частных нотариусов, фактически работающих на конец отчетного периода, за исключением нотариусов, действие лицензии которых приостановлено, находящихся в отпуске либо временно не работающих по другим причинам;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3 вакансии частных нотариусов, образованные после освобождения имеющихся единиц либо выделения дополнительных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91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мониторинге движения уголовных дел, возбужденных в отношении нотариусов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12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мониторинге движении уголовных дел, возбужденных в отношении нотариусов ________ области по состоянию на _____________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83"/>
        <w:gridCol w:w="2668"/>
        <w:gridCol w:w="4190"/>
        <w:gridCol w:w="1655"/>
        <w:gridCol w:w="1001"/>
        <w:gridCol w:w="1220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кем (орган) возбуждено уголовное дело,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(при его наличии)      нотариуса, № и дата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Статьи, по которым возбуждены уголовные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 рассмотрения уголовного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в отношении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мониторинге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 уголовных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возбужденных в отношении нотариусов</w:t>
            </w:r>
          </w:p>
        </w:tc>
      </w:tr>
    </w:tbl>
    <w:bookmarkStart w:name="z191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мониторинге движении уголовных дел, возбужденных в отношении нотариусов"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мониторинге движении уголовных дел, возбужденных в отношении нотариусов"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Когда и кем (орган) возбуждено уголовное дело,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Ф.И.О (при его наличии) нотариуса, № и дата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Статьи, по которым возбуждены уголовные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Ход рассмотрения уголовного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Принятые меры в отношении нотариусов.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9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совершенных нотариусами нотариальных действий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13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совершенных нотариальных действий нотариусами за __________________________________________ года (Составляется по итогам полугодия и года частными и государственными нотариусами) А. Количество нотариальных действий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793"/>
        <w:gridCol w:w="1821"/>
        <w:gridCol w:w="793"/>
        <w:gridCol w:w="1235"/>
        <w:gridCol w:w="1235"/>
        <w:gridCol w:w="1235"/>
        <w:gridCol w:w="1676"/>
        <w:gridCol w:w="1014"/>
        <w:gridCol w:w="1678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 (городов, районов)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ренты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пожизненного содержания с иждивением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об отчуждении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об отчуждении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имя иностранных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об отчуждении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имя иностранных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120"/>
        <w:gridCol w:w="1323"/>
        <w:gridCol w:w="2327"/>
        <w:gridCol w:w="1323"/>
        <w:gridCol w:w="1120"/>
        <w:gridCol w:w="1120"/>
        <w:gridCol w:w="1726"/>
        <w:gridCol w:w="1121"/>
      </w:tblGrid>
      <w:tr>
        <w:trPr>
          <w:trHeight w:val="30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об отчуждении автотранспорта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доверительных управляющих наследств.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Удостоверено завещаний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Удостоверено доверенностей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верности перевода с одного языка на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копий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свидетельств о праве на наследство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свидетельств о праве собственности на долю в общем имуществе супругов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024"/>
        <w:gridCol w:w="1024"/>
        <w:gridCol w:w="1025"/>
        <w:gridCol w:w="1025"/>
        <w:gridCol w:w="4568"/>
        <w:gridCol w:w="1579"/>
        <w:gridCol w:w="1028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подлинности подписи на 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Брачные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доказательств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нотариальные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(гр.1-4, 6, 8-20)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оформлено документов для действия за границей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нагрузка на одного нотариуса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Б. Денежные поступления,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 Депозитные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Вынесено с деятельностью нотариусов постановлений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200"/>
        <w:gridCol w:w="2486"/>
        <w:gridCol w:w="985"/>
        <w:gridCol w:w="771"/>
        <w:gridCol w:w="1629"/>
        <w:gridCol w:w="985"/>
        <w:gridCol w:w="1200"/>
        <w:gridCol w:w="1845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Освобождено от уплаты государственный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Взыскано за оказание платных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перечисления в государственный бюджет частными нотариусами в виде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денег в депозит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денег кредитору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Возвращено лицу, внесшему деньги в депозит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Перечислено в доход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Вынесено постановлений об отказе в совершении нотариальных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нотариусами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нотариальных действий</w:t>
            </w:r>
          </w:p>
        </w:tc>
      </w:tr>
    </w:tbl>
    <w:bookmarkStart w:name="z19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количестве совершенных нотариусами нотариальных действий"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количестве совершенных нотариальных действий нотариусами"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Статистические отчет необходимо заполнять в разрезе административно-территориальной единицы, а именно с указанием области, города,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Составляется по итогам полугодия и года частными и государственными нотариусами.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Состоит из: А. количество нотариальных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наименование области (районов, городов)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4-12 виды договоров (договор ренты, договор пожизненного содержания с иждивением, договоры об отчуждении земельных участков, договоры об отчуждении жилых домов, в том числе на имя иностранных граждан, договоры об отчуждении, квартир, в том числе на имя иностранных граждан, договоры об отчуждении автотранспорта, прочие договоры)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13-14 графа свидетельства (выдано свидетельств о праве на наследство, выдано свидетельств о праве собственности на долю в общем имуществе супругов);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15 назначено доверительных управляющих наследств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16 удостоверено завещаний;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17 удостоверено доверенностей;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18 свидетельствование верности перевода с одного языка на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19 свидетельствование копий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20 свидетельствование подлинности подписи на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21 брачные контракты;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22 обеспечение доказательств;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23 прочие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24 количество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25 итого (гр.1-4, 6, 8-20);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26 из них оформлено документов для действия за границей;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27 среднемесячная нагрузка на одного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Б. денежные поступления, связанные с деятельностью нотариусов: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1Б: освобождено от уплаты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2Б: взыскано за оказание платных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3Б: сумма, перечисленная в государственный бюджет частными нотариусами в виде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В. депозитные суммы: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1В: принято денег в депозит;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1В: передано денег кредитору;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1В: возвращено лицу, внесшему деньги в депозит;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1В: перечислено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1В: остаток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Г. вынесено постановлений: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1Г: Вынесено постановлений об отказе в совершении нотариальных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98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постановлений, вынесенных в рамках гарантированной государством юридической помощи судами, органами следствия и дознания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приказа Министра юстиции РК от 20.12.2019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Индекс: 14 ГЮП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постановлений, вынесенных в рамках гарантированной государством юридической помощи судами, органами следствия и дознания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034"/>
        <w:gridCol w:w="1609"/>
        <w:gridCol w:w="1034"/>
        <w:gridCol w:w="1609"/>
        <w:gridCol w:w="1609"/>
        <w:gridCol w:w="1610"/>
        <w:gridCol w:w="2761"/>
      </w:tblGrid>
      <w:tr>
        <w:trPr>
          <w:trHeight w:val="30" w:hRule="atLeast"/>
        </w:trPr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Департаменты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Постановления, вынесенные судами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постановлений, вынесенных органами следствия и дознания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постановлений по уголовным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постановлений по гражданским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постановлений по административным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постановлений, вынесенных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гарантированной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 судами,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следствия и дознания</w:t>
            </w:r>
          </w:p>
        </w:tc>
      </w:tr>
    </w:tbl>
    <w:bookmarkStart w:name="z198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"Отчета о количестве постановлений, вынесенных в рамках гарантированной государством юридической помощи судами, органами следствия и дознания"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количестве постановлений, вынесенных в рамках гарантированной государством юридической помощи судами, органами следствия и дознания"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месяца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указывается наименование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указывается общее количество постановлений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5, 6, 7 указываются постановления, вынесенные судами, которые включают в себя 3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постановлений по уголовным делам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постановлений по гражданским делам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количество постановлений по административным делам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8 указывается общее количество постановлений, вынесенных органами следствия и дознания.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