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3b2d" w14:textId="b7b3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Департаментах юстиции областей, городов Астаны и Алматы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октября 2014 года № 304. Зарегистрирован в Министерстве юстиции Республики Казахстан 31 октября 2014 года № 9847. Утратил силу приказом Министра юстиции Республики Казахстан от 11 мая 2017 года № 530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 силу приказом Министра юстиции РК от 11.05.2017 </w:t>
      </w:r>
      <w:r>
        <w:rPr>
          <w:rFonts w:ascii="Times New Roman"/>
          <w:b w:val="false"/>
          <w:i w:val="false"/>
          <w:color w:val="ff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Положение Департамента юстиции города Астаны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Положение Департамента юстиции города Алматы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Положение Департамента юстиции Акмолинской области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Положение Департамента юстиции Актюбинской области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Положение Департамента юстиции Алматинской области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Положение Департамента юстиции Атырауской области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Положение Департамента юстиции Западно-Казахстанской области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Положение Департамента юстиции Жамбылской области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Положение Департамента юстиции Карагандинской области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Положение Департамента юстиции Костанайской области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Положение Департамента юстиции Кызылординской области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Положение Департамента юстиции Мангистауской области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Положение Департамента юстиции Южно-Казахстанской области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Положение Департамента юстиции Павлодарской области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Положение Департамента юстиции Северо-Казахстанской области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Положение Департамента юстиции Восточно-Казахстанской области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Департаментам юстиции областей, городов Астаны и Алматы принять соответствующие меры, вытекающие из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Настоящий приказ вводится в действие со дня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Имашев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304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юстиции города Астана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Департамент юстиции города Астана (далее – Департамент) является территориальным органом юстиции Министерства юстиции Республики Казахстан (далее – Министерство), который входит в единую систему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Департамента: Республика Казахстан, 010000, город Астана, проспект Победы,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Департамента – Республиканское государственное учреждение "Департамент юстиции города Астаны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регистрации юридических лиц, прав на недвижимое имущество, нормативных правовых актов местных представительных 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и реализация государственной политики в сфере осуществления государственной регистрации, организации правовой помощи и оказания юридических услуг, правовой пропаганды;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и реализация государственной политики в области охраны и защиты прав интеллектуальной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и реализация государственной политики, а также государственное регулирование деятельности в сфере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производства по делам об административных правонарушениях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сфере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регистрация нормативных правовых актов маслихатов, акиматов и акимов, ведение Государственного реестра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маслихатах и акиматах проверок нормативных правовых актов, подлежащих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но не прошедших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противоречащих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для всеобщего сведения перечня зарегистрированных нормативных правовых актов маслихатов, акиматов и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регистрации юридических лиц и учетной регистрации филиалов и представительств,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Национального реестра бизнес-идентификационных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правового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методического руководства и координации деятельности районных (городских) управлений юстиции по вопросам государственной регистрации юридических лиц,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нормативно-методологическое обеспечение деятельности местных исполнительных органов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сфере организации юридических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аттестации должностных лиц аппаратов акимов городов районного значения, поселков, сел, сельских округов уполномоченных совершать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совместно с нотариальной палатой территории деятельности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открытие и упразднение государственных нотариальных контор;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заказа на изготовление печатей нотариусов и их выдача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совместно с нотариальной палатой совершения нотариальных действий при временном отсутствии нотариусов в нотариальном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методическими, инструктивными и разъяснительными материалами по вопросам нотариата;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методической и практической помощи должностным лицам аппаратов акимов городов районного значения, поселков, сел, сельских округов совершающим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регулярное информирование населения о территории деятельности государственных 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приостановлении, лишении и прекращении действия лицензии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совместно с нотариальной палатой мер по уничтожению печати и передачи документов нотариуса, который прекратил свою деятельность в соответствующем нотариальном округе, другому нотариусу или в частный нотариальный архив, а также по изъятию лицензии для передачи ее лицензиару в случае, если у нотариуса прекращено действие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нотариальную палату о привлечении частного нотариуса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контроля за соблюдением частными нотариусами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и принятие мер к частным нотариусам, уклоняющимся от заключения договора обязательного страхования своей гражданско-правовой ответственности и нарушающим иные требования законодательства Республики Казахстан об обязательном страховании гражданско-правовой ответственности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законностью совершенных нотариальных действий нотариусами и должностными лицами аппаратов акимов городов районного значения, поселков, сел, сельских округов и состоянием их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качеством юридических услуг, оказываемых физическим и юридическим лицам адвокатами и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 действия лицензии на занятие адвокатской деятельностью и внесение представления об инициировании иска о прекращении лицензии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в области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проставление апостиля на официальных документах, исходящих из органов юстиции и иных органов юстиции соответствующей административно-территориальной единицы и нотариусов этой же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организации правовой пропаганды, участие в разъяснении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законности в сфере правового обслуживания населения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соблюдением нотариусом законодательства Республики Казахстан о противодействии легализации (отмыванию доходов),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деятельностью территориальных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совместно с территориальной нотариальной палатой об утверждении минимального количества нотариусов по каждому нотариальному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субъектов оказания гарантированной государством юридической помощи, а также осуществление контроля за качеством оказываемой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правового просвещения и правового информирования населения об оказании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в периодическом печатном издании, распространяемом на территории соответствующей области, города республиканского значения, столицы, и размещает на своем интернет-ресурсе список адвокатов, принимающих участие в системе оказания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бесплатной необходимой правовой помощи физическим и юридическим лицам, пострадавшим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сфере обеспечения прав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обобщение практики применения законодательства в области охраны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сфере исполнения исполнительных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исполнения исполнительных документов (организационное, методическое обеспечение, контроль, рассмотрение жалоб и иных обращений по исполнительному производству, работа с арестованным имуществом должников);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методических, инструктивных и разъяснительных материалов по вопросам исполнительного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проведение повышения квалификации частных судебных исполнителей, осуществляющих исполнительную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учетной регистрации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Министерство о приостановлении или прекращении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дисциплинарную комиссию о привлечении частного судебного исполнителя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осуществление контроля за законностью совершаемых исполнительных действий и соблюдением правил делопроизводство государственными и часными судебными 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сфере ведения административного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производства по делам об административных правонарушениях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 при реализации возложенных на него задач и осуществлении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Департамента назначается на должность и освобождается от должности Ответственным секретарем Министерства по согласованию с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Департамента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работников, заместителей руководителя Департамента, а также руководителей районных (городских) управлений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во всех государственных органах и иных организациях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Департамента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Департамент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Департаментом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Департамента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304</w:t>
            </w:r>
          </w:p>
        </w:tc>
      </w:tr>
    </w:tbl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юстиции города Алматы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Департамент юстиции города Алматы (далее – Департамент) является территориальным органом юстиции Министерства юстиции Республики Казахстан (далее – Министерство), который входит в единую систему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Департамент осуществляет свою деятельность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Департамента: Республика Казахстан, 050010, город Алматы, улица Зенкова,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Департамента – Республиканское государственное учреждение "Департамент юстиции города Алматы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регистрации юридических лиц, прав на недвижимое имущество, нормативных правовых актов местных представительных 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и реализация государственной политики в сфере осуществления государственной регистрации, организации правовой помощи и оказания юридических услуг, правовой пропаганды;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и реализация государственной политики в области охраны и защиты прав интеллектуальной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и реализация государственной политики, а также государственное регулирование деятельности в сфере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производства по делам об административных правонарушениях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сфере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регистрация нормативных правовых актов маслихатов, акиматов и акимов, ведение Государственного реестра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маслихатах и акиматах проверок нормативных правовых актов, подлежащих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но не прошедших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противоречащих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для всеобщего сведения перечня зарегистрированных нормативных правовых актов маслихатов, акиматов и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регистрации юридических лиц и учетной регистрации филиалов и представительств,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Национального реестра бизнес-идентификационных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правового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методического руководства и координации деятельности районных (городских) управлений юстиции по вопросам государственной регистрации юридических лиц,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нормативно-методологическое обеспечение деятельности местных исполнительных органов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сфере организации юридических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аттестации должностных лиц аппаратов акимов городов районного значения, поселков, сел, сельских округов уполномоченных совершать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совместно с нотариальной палатой территории деятельности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открытие и упразднение государственных нотариальных контор;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заказа на изготовление печатей нотариусов и их выдача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совместно с нотариальной палатой совершения нотариальных действий при временном отсутствии нотариусов в нотариальном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методическими, инструктивными и разъяснительными материалами по вопросам нотариата;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методической и практической помощи должностным лицам аппаратов акимов городов районного значения, поселков, сел, сельских округов совершающим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регулярное информирование населения о территории деятельности государственных 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приостановлении, лишении и прекращении действия лицензии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совместно с нотариальной палатой мер по уничтожению печати и передачи документов нотариуса, который прекратил свою деятельность в соответствующем нотариальном округе, другому нотариусу или в частный нотариальный архив, а также по изъятию лицензии для передачи ее лицензиару в случае, если у нотариуса прекращено действие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нотариальную палату о привлечении частного нотариуса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контроля за соблюдением частными нотариусами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и принятие мер к частным нотариусам, уклоняющимся от заключения договора обязательного страхования своей гражданско-правовой ответственности и нарушающим иные требования законодательства Республики Казахстан об обязательном страховании гражданско-правовой ответственности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законностью совершенных нотариальных действий нотариусами и должностными лицами аппаратов акимов городов районного значения, поселков, сел, сельских округов и состоянием их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качеством юридических услуг, оказываемых физическим и юридическим лицам адвокатами и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 действия лицензии на занятие адвокатской деятельностью и внесение представления об инициировании иска о прекращении лицензии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в области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проставление апостиля на официальных документах, исходящих из органов юстиции и иных органов юстиции соответствующей административно-территориальной единицы и нотариусов этой же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организации правовой пропаганды, участие в разъяснении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законности в сфере правового обслуживания населения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соблюдением нотариусом законодательства Республики Казахстан о противодействии легализации (отмыванию доходов),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деятельностью территориальных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совместно с территориальной нотариальной палатой об утверждении минимального количества нотариусов по каждому нотариальному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субъектов оказания гарантированной государством юридической помощи, а также осуществление контроля за качеством оказываемой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правового просвещения и правового информирования населения об оказании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в периодическом печатном издании, распространяемом на территории соответствующей области, города республиканского значения, столицы, и размещает на своем интернет-ресурсе список адвокатов, принимающих участие в системе оказания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бесплатной необходимой правовой помощи физическим и юридическим лицам, пострадавшим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сфере обеспечения прав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обобщение практики применения законодательства в области охраны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сфере исполнения исполнительных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исполнения исполнительных документов (организационное, методическое обеспечение, контроль, рассмотрение жалоб и иных обращений по исполнительному производству, работа с арестованным имуществом должников);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методических, инструктивных и разъяснительных материалов по вопросам исполнительного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проведение повышения квалификации частных судебных исполнителей, осуществляющих исполнительную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учетной регистрации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Министерство о приостановлении или прекращении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дисциплинарную комиссию о привлечении частного судебного исполнителя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осуществление контроля за законностью совершаемых исполнительных действий и соблюдением правил делопроизводство государственными и часными судебными 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сфере ведения административного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производства по делам об административных правонарушениях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 при реализации возложенных на него задач и осуществлении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Департамента назначается на должность и освобождается от должности Ответственным секретарем Министерства по согласованию с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Департамента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работников, заместителей руководителя Департамента, а также руководителей районных (городских) управлений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во всех государственных органах и иных организациях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Департамента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Департамент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Департаментом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Департамента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304</w:t>
            </w:r>
          </w:p>
        </w:tc>
      </w:tr>
    </w:tbl>
    <w:bookmarkStart w:name="z6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юстиции Акмолинской области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Департамент юстиции Акмолинской области (далее – Департамент) является территориальным органом юстиции Министерства юстиции Республики Казахстан (далее – Министерство), который входит в единую систему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Департамент осуществляет свою деятельность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Департамента: Республика Казахстан, 020000, Акмолинская область, город Кокшетау, улица М. Горький,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Департамента – Республиканское государственное учреждение "Департамент юстиции Акмолинской области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регистрации юридических лиц, прав на недвижимое имущество, нормативных правовых актов местных представительных 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и реализация государственной политики в сфере осуществления государственной регистрации, организации правовой помощи и оказания юридических услуг, правовой пропаганды;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и реализация государственной политики в области охраны и защиты прав интеллектуальной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и реализация государственной политики, а также государственное регулирование деятельности в сфере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производства по делам об административных правонарушениях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сфере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регистрация нормативных правовых актов маслихатов, акиматов и акимов, ведение Государственного реестра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маслихатах и акиматах проверок нормативных правовых актов, подлежащих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но не прошедших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противоречащих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для всеобщего сведения перечня зарегистрированных нормативных правовых актов маслихатов, акиматов и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регистрации юридических лиц и учетной регистрации филиалов и представительств,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Национального реестра бизнес-идентификационных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правового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методического руководства и координации деятельности районных (городских) управлений юстиции по вопросам государственной регистрации юридических лиц,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нормативно-методологическое обеспечение деятельности местных исполнительных органов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сфере организации юридических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аттестации должностных лиц аппаратов акимов городов районного значения, поселков, сел, сельских округов уполномоченных совершать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совместно с нотариальной палатой территории деятельности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открытие и упразднение государственных нотариальных контор;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заказа на изготовление печатей нотариусов и их выдача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совместно с нотариальной палатой совершения нотариальных действий при временном отсутствии нотариусов в нотариальном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методическими, инструктивными и разъяснительными материалами по вопросам нотариата;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методической и практической помощи должностным лицам аппаратов акимов городов районного значения, поселков, сел, сельских округов совершающим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регулярное информирование населения о территории деятельности государственных 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приостановлении, лишении и прекращении действия лицензии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совместно с нотариальной палатой мер по уничтожению печати и передачи документов нотариуса, который прекратил свою деятельность в соответствующем нотариальном округе, другому нотариусу или в частный нотариальный архив, а также по изъятию лицензии для передачи ее лицензиару в случае, если у нотариуса прекращено действие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нотариальную палату о привлечении частного нотариуса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контроля за соблюдением частными нотариусами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и принятие мер к частным нотариусам, уклоняющимся от заключения договора обязательного страхования своей гражданско-правовой ответственности и нарушающим иные требования законодательства Республики Казахстан об обязательном страховании гражданско-правовой ответственности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законностью совершенных нотариальных действий нотариусами и должностными лицами аппаратов акимов городов районного значения, поселков, сел, сельских округов и состоянием их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качеством юридических услуг, оказываемых физическим и юридическим лицам адвокатами и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 действия лицензии на занятие адвокатской деятельностью и внесение представления об инициировании иска о прекращении лицензии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в области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проставление апостиля на официальных документах, исходящих из органов юстиции и иных органов юстиции соответствующей административно-территориальной единицы и нотариусов этой же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организации правовой пропаганды, участие в разъяснении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законности в сфере правового обслуживания населения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соблюдением нотариусом законодательства Республики Казахстан о противодействии легализации (отмыванию доходов),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деятельностью территориальных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совместно с территориальной нотариальной палатой об утверждении минимального количества нотариусов по каждому нотариальному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субъектов оказания гарантированной государством юридической помощи, а также осуществление контроля за качеством оказываемой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правового просвещения и правового информирования населения об оказании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в периодическом печатном издании, распространяемом на территории соответствующей области, города республиканского значения, столицы, и размещает на своем интернет-ресурсе список адвокатов, принимающих участие в системе оказания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бесплатной необходимой правовой помощи физическим и юридическим лицам, пострадавшим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сфере обеспечения прав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обобщение практики применения законодательства в области охраны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сфере исполнения исполнительных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исполнения исполнительных документов (организационное, методическое обеспечение, контроль, рассмотрение жалоб и иных обращений по исполнительному производству, работа с арестованным имуществом должников);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методических, инструктивных и разъяснительных материалов по вопросам исполнительного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проведение повышения квалификации частных судебных исполнителей, осуществляющих исполнительную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учетной регистрации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Министерство о приостановлении или прекращении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дисциплинарную комиссию о привлечении частного судебного исполнителя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осуществление контроля за законностью совершаемых исполнительных действий и соблюдением правил делопроизводство государственными и часными судебными 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сфере ведения административного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производства по делам об административных правонарушениях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 при реализации возложенных на него задач и осуществлении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Департамента назначается на должность и освобождается от должности Ответственным секретарем Министерства по согласованию с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Департамента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работников, заместителей руководителя Департамента, а также руководителей районных (городских) управлений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во всех государственных органах и иных организациях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Департамента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Департамент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Департаментом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Департамента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304</w:t>
            </w:r>
          </w:p>
        </w:tc>
      </w:tr>
    </w:tbl>
    <w:bookmarkStart w:name="z9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юстиции Актюбинской области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Департамент юстиции Актюбинской области (далее – Департамент) является территориальным органом юстиции Министерства юстиции Республики Казахстан (далее – Министерство), который входит в единую систему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Департамент осуществляет свою деятельность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Департамента: Республика Казахстан, 030000, Актюбинская область, город Актобе, проспект Абая,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Департамента – Республиканское государственное учреждение "Департамент юстиции Актюбинской области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регистрации юридических лиц, прав на недвижимое имущество, нормативных правовых актов местных представительных 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и реализация государственной политики в сфере осуществления государственной регистрации, организации правовой помощи и оказания юридических услуг, правовой пропаганды;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и реализация государственной политики в области охраны и защиты прав интеллектуальной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и реализация государственной политики, а также государственное регулирование деятельности в сфере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производства по делам об административных правонарушениях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сфере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регистрация нормативных правовых актов маслихатов, акиматов и акимов, ведение Государственного реестра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маслихатах и акиматах проверок нормативных правовых актов, подлежащих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но не прошедших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противоречащих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для всеобщего сведения перечня зарегистрированных нормативных правовых актов маслихатов, акиматов и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регистрации юридических лиц и учетной регистрации филиалов и представительств,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Национального реестра бизнес-идентификационных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правового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методического руководства и координации деятельности районных (городских) управлений юстиции по вопросам государственной регистрации юридических лиц,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нормативно-методологическое обеспечение деятельности местных исполнительных органов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сфере организации юридических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аттестации должностных лиц аппаратов акимов городов районного значения, поселков, сел, сельских округов уполномоченных совершать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совместно с нотариальной палатой территории деятельности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открытие и упразднение государственных нотариальных контор;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заказа на изготовление печатей нотариусов и их выдача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совместно с нотариальной палатой совершения нотариальных действий при временном отсутствии нотариусов в нотариальном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методическими, инструктивными и разъяснительными материалами по вопросам нотариата;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методической и практической помощи должностным лицам аппаратов акимов городов районного значения, поселков, сел, сельских округов совершающим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регулярное информирование населения о территории деятельности государственных 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приостановлении, лишении и прекращении действия лицензии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совместно с нотариальной палатой мер по уничтожению печати и передачи документов нотариуса, который прекратил свою деятельность в соответствующем нотариальном округе, другому нотариусу или в частный нотариальный архив, а также по изъятию лицензии для передачи ее лицензиару в случае, если у нотариуса прекращено действие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нотариальную палату о привлечении частного нотариуса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контроля за соблюдением частными нотариусами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и принятие мер к частным нотариусам, уклоняющимся от заключения договора обязательного страхования своей гражданско-правовой ответственности и нарушающим иные требования законодательства Республики Казахстан об обязательном страховании гражданско-правовой ответственности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законностью совершенных нотариальных действий нотариусами и должностными лицами аппаратов акимов городов районного значения, поселков, сел, сельских округов и состоянием их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качеством юридических услуг, оказываемых физическим и юридическим лицам адвокатами и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 действия лицензии на занятие адвокатской деятельностью и внесение представления об инициировании иска о прекращении лицензии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в области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проставление апостиля на официальных документах, исходящих из органов юстиции и иных органов юстиции соответствующей административно-территориальной единицы и нотариусов этой же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организации правовой пропаганды, участие в разъяснении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законности в сфере правового обслуживания населения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соблюдением нотариусом законодательства Республики Казахстан о противодействии легализации (отмыванию доходов),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деятельностью территориальных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совместно с территориальной нотариальной палатой об утверждении минимального количества нотариусов по каждому нотариальному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субъектов оказания гарантированной государством юридической помощи, а также осуществление контроля за качеством оказываемой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правового просвещения и правового информирования населения об оказании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в периодическом печатном издании, распространяемом на территории соответствующей области, города республиканского значения, столицы, и размещает на своем интернет-ресурсе список адвокатов, принимающих участие в системе оказания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бесплатной необходимой правовой помощи физическим и юридическим лицам, пострадавшим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сфере обеспечения прав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обобщение практики применения законодательства в области охраны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сфере исполнения исполнительных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исполнения исполнительных документов (организационное, методическое обеспечение, контроль, рассмотрение жалоб и иных обращений по исполнительному производству, работа с арестованным имуществом должников);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методических, инструктивных и разъяснительных материалов по вопросам исполнительного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проведение повышения квалификации частных судебных исполнителей, осуществляющих исполнительную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учетной регистрации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Министерство о приостановлении или прекращении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дисциплинарную комиссию о привлечении частного судебного исполнителя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осуществление контроля за законностью совершаемых исполнительных действий и соблюдением правил делопроизводство государственными и часными судебными 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сфере ведения административного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производства по делам об административных правонарушениях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 при реализации возложенных на него задач и осуществлении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Департамента назначается на должность и освобождается от должности Ответственным секретарем Министерства по согласованию с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Департамента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работников, заместителей руководителя Департамента, а также руководителей районных (городских) управлений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во всех государственных органах и иных организациях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Департамента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Департамент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Департаментом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Департамента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304</w:t>
            </w:r>
          </w:p>
        </w:tc>
      </w:tr>
    </w:tbl>
    <w:bookmarkStart w:name="z1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юстиции Алматинской области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Департамент юстиции Алматинской области (далее – Департамент) является территориальным органом юстиции Министерства юстиции Республики Казахстан (далее – Министерство), который входит в единую систему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Департамент осуществляет свою деятельность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Департамента: Республика Казахстан, 040000, Алматинская область, город Талдыкорган, улица Каблиса Жырау, 69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Департамента – Республиканское государственное учреждение "Департамент юстиции Алматинской области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регистрации юридических лиц, прав на недвижимое имущество, нормативных правовых актов местных представительных 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и реализация государственной политики в сфере осуществления государственной регистрации, организации правовой помощи и оказания юридических услуг, правовой пропаганды;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и реализация государственной политики в области охраны и защиты прав интеллектуальной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и реализация государственной политики, а также государственное регулирование деятельности в сфере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производства по делам об административных правонарушениях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сфере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регистрация нормативных правовых актов маслихатов, акиматов и акимов, ведение Государственного реестра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маслихатах и акиматах проверок нормативных правовых актов, подлежащих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но не прошедших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противоречащих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для всеобщего сведения перечня зарегистрированных нормативных правовых актов маслихатов, акиматов и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регистрации юридических лиц и учетной регистрации филиалов и представительств,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Национального реестра бизнес-идентификационных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правового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методического руководства и координации деятельности районных (городских) управлений юстиции по вопросам государственной регистрации юридических лиц,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нормативно-методологическое обеспечение деятельности местных исполнительных органов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сфере организации юридических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аттестации должностных лиц аппаратов акимов городов районного значения, поселков, сел, сельских округов уполномоченных совершать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совместно с нотариальной палатой территории деятельности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открытие и упразднение государственных нотариальных контор;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заказа на изготовление печатей нотариусов и их выдача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совместно с нотариальной палатой совершения нотариальных действий при временном отсутствии нотариусов в нотариальном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методическими, инструктивными и разъяснительными материалами по вопросам нотариата;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методической и практической помощи должностным лицам аппаратов акимов городов районного значения, поселков, сел, сельских округов совершающим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регулярное информирование населения о территории деятельности государственных 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приостановлении, лишении и прекращении действия лицензии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совместно с нотариальной палатой мер по уничтожению печати и передачи документов нотариуса, который прекратил свою деятельность в соответствующем нотариальном округе, другому нотариусу или в частный нотариальный архив, а также по изъятию лицензии для передачи ее лицензиару в случае, если у нотариуса прекращено действие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нотариальную палату о привлечении частного нотариуса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контроля за соблюдением частными нотариусами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и принятие мер к частным нотариусам, уклоняющимся от заключения договора обязательного страхования своей гражданско-правовой ответственности и нарушающим иные требования законодательства Республики Казахстан об обязательном страховании гражданско-правовой ответственности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законностью совершенных нотариальных действий нотариусами и должностными лицами аппаратов акимов городов районного значения, поселков, сел, сельских округов и состоянием их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качеством юридических услуг, оказываемых физическим и юридическим лицам адвокатами и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 действия лицензии на занятие адвокатской деятельностью и внесение представления об инициировании иска о прекращении лицензии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в области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проставление апостиля на официальных документах, исходящих из органов юстиции и иных органов юстиции соответствующей административно-территориальной единицы и нотариусов этой же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организации правовой пропаганды, участие в разъяснении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законности в сфере правового обслуживания населения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соблюдением нотариусом законодательства Республики Казахстан о противодействии легализации (отмыванию доходов),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деятельностью территориальных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совместно с территориальной нотариальной палатой об утверждении минимального количества нотариусов по каждому нотариальному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субъектов оказания гарантированной государством юридической помощи, а также осуществление контроля за качеством оказываемой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правового просвещения и правового информирования населения об оказании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в периодическом печатном издании, распространяемом на территории соответствующей области, города республиканского значения, столицы, и размещает на своем интернет-ресурсе список адвокатов, принимающих участие в системе оказания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бесплатной необходимой правовой помощи физическим и юридическим лицам, пострадавшим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сфере обеспечения прав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обобщение практики применения законодательства в области охраны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сфере исполнения исполнительных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исполнения исполнительных документов (организационное, методическое обеспечение, контроль, рассмотрение жалоб и иных обращений по исполнительному производству, работа с арестованным имуществом должников);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методических, инструктивных и разъяснительных материалов по вопросам исполнительного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проведение повышения квалификации частных судебных исполнителей, осуществляющих исполнительную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учетной регистрации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Министерство о приостановлении или прекращении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дисциплинарную комиссию о привлечении частного судебного исполнителя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осуществление контроля за законностью совершаемых исполнительных действий и соблюдением правил делопроизводство государственными и часными судебными 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сфере ведения административного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производства по делам об административных правонарушениях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 при реализации возложенных на него задач и осуществлении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Департамента назначается на должность и освобождается от должности Ответственным секретарем Министерства по согласованию с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Департамента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работников, заместителей руководителя Департамента, а также руководителей районных (городских) управлений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во всех государственных органах и иных организациях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Департамента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Департамент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Департаментом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Департамента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304</w:t>
            </w:r>
          </w:p>
        </w:tc>
      </w:tr>
    </w:tbl>
    <w:bookmarkStart w:name="z16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юстиции Атырауской области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Департамент юстиции Атырауской области (далее – Департамент) является территориальным органом юстиции Министерства юстиции Республики Казахстан (далее – Министерство), который входит в единую систему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Департамент осуществляет свою деятельность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Департамента: Республика Казахстан, 060006, Атырауская область, город Атырау, улица Баймуханова, 16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Департамента – Республиканское государственное учреждение "Департамент юстиции Атырауской области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регистрации юридических лиц, прав на недвижимое имущество, нормативных правовых актов местных представительных 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и реализация государственной политики в сфере осуществления государственной регистрации, организации правовой помощи и оказания юридических услуг, правовой пропаганды;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и реализация государственной политики в области охраны и защиты прав интеллектуальной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и реализация государственной политики, а также государственное регулирование деятельности в сфере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производства по делам об административных правонарушениях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сфере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регистрация нормативных правовых актов маслихатов, акиматов и акимов, ведение Государственного реестра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маслихатах и акиматах проверок нормативных правовых актов, подлежащих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но не прошедших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противоречащих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для всеобщего сведения перечня зарегистрированных нормативных правовых актов маслихатов, акиматов и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регистрации юридических лиц и учетной регистрации филиалов и представительств,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Национального реестра бизнес-идентификационных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правового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методического руководства и координации деятельности районных (городских) управлений юстиции по вопросам государственной регистрации юридических лиц,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нормативно-методологическое обеспечение деятельности местных исполнительных органов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сфере организации юридических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аттестации должностных лиц аппаратов акимов городов районного значения, поселков, сел, сельских округов уполномоченных совершать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совместно с нотариальной палатой территории деятельности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открытие и упразднение государственных нотариальных контор;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заказа на изготовление печатей нотариусов и их выдача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совместно с нотариальной палатой совершения нотариальных действий при временном отсутствии нотариусов в нотариальном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методическими, инструктивными и разъяснительными материалами по вопросам нотариата;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методической и практической помощи должностным лицам аппаратов акимов городов районного значения, поселков, сел, сельских округов совершающим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регулярное информирование населения о территории деятельности государственных 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приостановлении, лишении и прекращении действия лицензии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совместно с нотариальной палатой мер по уничтожению печати и передачи документов нотариуса, который прекратил свою деятельность в соответствующем нотариальном округе, другому нотариусу или в частный нотариальный архив, а также по изъятию лицензии для передачи ее лицензиару в случае, если у нотариуса прекращено действие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нотариальную палату о привлечении частного нотариуса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контроля за соблюдением частными нотариусами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и принятие мер к частным нотариусам, уклоняющимся от заключения договора обязательного страхования своей гражданско-правовой ответственности и нарушающим иные требования законодательства Республики Казахстан об обязательном страховании гражданско-правовой ответственности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законностью совершенных нотариальных действий нотариусами и должностными лицами аппаратов акимов городов районного значения, поселков, сел, сельских округов и состоянием их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качеством юридических услуг, оказываемых физическим и юридическим лицам адвокатами и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 действия лицензии на занятие адвокатской деятельностью и внесение представления об инициировании иска о прекращении лицензии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в области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проставление апостиля на официальных документах, исходящих из органов юстиции и иных органов юстиции соответствующей административно-территориальной единицы и нотариусов этой же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организации правовой пропаганды, участие в разъяснении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законности в сфере правового обслуживания населения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соблюдением нотариусом законодательства Республики Казахстан о противодействии легализации (отмыванию доходов),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деятельностью территориальных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совместно с территориальной нотариальной палатой об утверждении минимального количества нотариусов по каждому нотариальному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субъектов оказания гарантированной государством юридической помощи, а также осуществление контроля за качеством оказываемой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правового просвещения и правового информирования населения об оказании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в периодическом печатном издании, распространяемом на территории соответствующей области, города республиканского значения, столицы, и размещает на своем интернет-ресурсе список адвокатов, принимающих участие в системе оказания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бесплатной необходимой правовой помощи физическим и юридическим лицам, пострадавшим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сфере обеспечения прав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обобщение практики применения законодательства в области охраны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сфере исполнения исполнительных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исполнения исполнительных документов (организационное, методическое обеспечение, контроль, рассмотрение жалоб и иных обращений по исполнительному производству, работа с арестованным имуществом должников);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методических, инструктивных и разъяснительных материалов по вопросам исполнительного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проведение повышения квалификации частных судебных исполнителей, осуществляющих исполнительную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учетной регистрации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Министерство о приостановлении или прекращении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дисциплинарную комиссию о привлечении частного судебного исполнителя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осуществление контроля за законностью совершаемых исполнительных действий и соблюдением правил делопроизводство государственными и часными судебными 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сфере ведения административного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производства по делам об административных правонарушениях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 при реализации возложенных на него задач и осуществлении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Департамента назначается на должность и освобождается от должности Ответственным секретарем Министерства по согласованию с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Департамента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работников, заместителей руководителя Департамента, а также руководителей районных (городских) управлений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во всех государственных органах и иных организациях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Департамента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Департамент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Департаментом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Департамента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304</w:t>
            </w:r>
          </w:p>
        </w:tc>
      </w:tr>
    </w:tbl>
    <w:bookmarkStart w:name="z19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юстиции Западно-Казахстанской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Департамент юстиции Западно-Казахстанской области (далее – Департамент) является территориальным органом юстиции Министерства юстиции Республики Казахстан (далее – Министерство), который входит в единую систему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Департамент осуществляет свою деятельность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Департамента: Республика Казахстан, 090006, Западно-Казахстанская область, город Уральск, проспект Достык, 208.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Департамента – Республиканское государственное учреждение "Департамент юстиции Западно–Казахстанской области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регистрации юридических лиц, прав на недвижимое имущество, нормативных правовых актов местных представительных 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и реализация государственной политики в сфере осуществления государственной регистрации, организации правовой помощи и оказания юридических услуг, правовой пропаганды;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и реализация государственной политики в области охраны и защиты прав интеллектуальной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и реализация государственной политики, а также государственное регулирование деятельности в сфере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производства по делам об административных правонарушениях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сфере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регистрация нормативных правовых актов маслихатов, акиматов и акимов, ведение Государственного реестра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маслихатах и акиматах проверок нормативных правовых актов, подлежащих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но не прошедших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противоречащих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для всеобщего сведения перечня зарегистрированных нормативных правовых актов маслихатов, акиматов и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регистрации юридических лиц и учетной регистрации филиалов и представительств,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Национального реестра бизнес-идентификационных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правового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методического руководства и координации деятельности районных (городских) управлений юстиции по вопросам государственной регистрации юридических лиц,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нормативно-методологическое обеспечение деятельности местных исполнительных органов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сфере организации юридических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аттестации должностных лиц аппаратов акимов городов районного значения, поселков, сел, сельских округов уполномоченных совершать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совместно с нотариальной палатой территории деятельности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открытие и упразднение государственных нотариальных контор;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заказа на изготовление печатей нотариусов и их выдача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совместно с нотариальной палатой совершения нотариальных действий при временном отсутствии нотариусов в нотариальном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методическими, инструктивными и разъяснительными материалами по вопросам нотариата;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методической и практической помощи должностным лицам аппаратов акимов городов районного значения, поселков, сел, сельских округов совершающим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регулярное информирование населения о территории деятельности государственных 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приостановлении, лишении и прекращении действия лицензии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совместно с нотариальной палатой мер по уничтожению печати и передачи документов нотариуса, который прекратил свою деятельность в соответствующем нотариальном округе, другому нотариусу или в частный нотариальный архив, а также по изъятию лицензии для передачи ее лицензиару в случае, если у нотариуса прекращено действие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нотариальную палату о привлечении частного нотариуса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контроля за соблюдением частными нотариусами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и принятие мер к частным нотариусам, уклоняющимся от заключения договора обязательного страхования своей гражданско-правовой ответственности и нарушающим иные требования законодательства Республики Казахстан об обязательном страховании гражданско-правовой ответственности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законностью совершенных нотариальных действий нотариусами и должностными лицами аппаратов акимов городов районного значения, поселков, сел, сельских округов и состоянием их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качеством юридических услуг, оказываемых физическим и юридическим лицам адвокатами и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 действия лицензии на занятие адвокатской деятельностью и внесение представления об инициировании иска о прекращении лицензии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в области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проставление апостиля на официальных документах, исходящих из органов юстиции и иных органов юстиции соответствующей административно-территориальной единицы и нотариусов этой же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организации правовой пропаганды, участие в разъяснении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законности в сфере правового обслуживания населения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соблюдением нотариусом законодательства Республики Казахстан о противодействии легализации (отмыванию доходов),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деятельностью территориальных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совместно с территориальной нотариальной палатой об утверждении минимального количества нотариусов по каждому нотариальному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субъектов оказания гарантированной государством юридической помощи, а также осуществление контроля за качеством оказываемой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правового просвещения и правового информирования населения об оказании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в периодическом печатном издании, распространяемом на территории соответствующей области, города республиканского значения, столицы, и размещает на своем интернет-ресурсе список адвокатов, принимающих участие в системе оказания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бесплатной необходимой правовой помощи физическим и юридическим лицам, пострадавшим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сфере обеспечения прав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обобщение практики применения законодательства в области охраны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сфере исполнения исполнительных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исполнения исполнительных документов (организационное, методическое обеспечение, контроль, рассмотрение жалоб и иных обращений по исполнительному производству, работа с арестованным имуществом должников);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методических, инструктивных и разъяснительных материалов по вопросам исполнительного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проведение повышения квалификации частных судебных исполнителей, осуществляющих исполнительную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учетной регистрации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Министерство о приостановлении или прекращении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дисциплинарную комиссию о привлечении частного судебного исполнителя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осуществление контроля за законностью совершаемых исполнительных действий и соблюдением правил делопроизводство государственными и часными судебными 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сфере ведения административного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производства по делам об административных правонарушениях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 при реализации возложенных на него задач и осуществлении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Департамента назначается на должность и освобождается от должности Ответственным секретарем Министерства по согласованию с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Департамента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работников, заместителей руководителя Департамента, а также руководителей районных (городских) управлений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во всех государственных органах и иных организациях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Департамента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Департамент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Департаментом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Департамента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304</w:t>
            </w:r>
          </w:p>
        </w:tc>
      </w:tr>
    </w:tbl>
    <w:bookmarkStart w:name="z22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юстиции Жамбылской области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Департамент юстиции Жамбылской области (далее – Департамент) является территориальным органом юстиции Министерства юстиции Республики Казахстан (далее – Министерство), который входит в единую систему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Департамент осуществляет свою деятельность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Департамента: Республика Казахстан, 080000, Жамбылская область, город Тараз, улица Толе би,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Департамента – Республиканское государственное учреждение "Департамент юстиции Жамбылской области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регистрации юридических лиц, прав на недвижимое имущество, нормативных правовых актов местных представительных 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и реализация государственной политики в сфере осуществления государственной регистрации, организации правовой помощи и оказания юридических услуг, правовой пропаганды;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и реализация государственной политики в области охраны и защиты прав интеллектуальной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и реализация государственной политики, а также государственное регулирование деятельности в сфере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производства по делам об административных правонарушениях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сфере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регистрация нормативных правовых актов маслихатов, акиматов и акимов, ведение Государственного реестра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маслихатах и акиматах проверок нормативных правовых актов, подлежащих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но не прошедших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противоречащих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для всеобщего сведения перечня зарегистрированных нормативных правовых актов маслихатов, акиматов и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регистрации юридических лиц и учетной регистрации филиалов и представительств,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Национального реестра бизнес-идентификационных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правового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методического руководства и координации деятельности районных (городских) управлений юстиции по вопросам государственной регистрации юридических лиц,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нормативно-методологическое обеспечение деятельности местных исполнительных органов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сфере организации юридических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аттестации должностных лиц аппаратов акимов городов районного значения, поселков, сел, сельских округов уполномоченных совершать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совместно с нотариальной палатой территории деятельности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открытие и упразднение государственных нотариальных контор;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заказа на изготовление печатей нотариусов и их выдача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совместно с нотариальной палатой совершения нотариальных действий при временном отсутствии нотариусов в нотариальном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методическими, инструктивными и разъяснительными материалами по вопросам нотариата;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методической и практической помощи должностным лицам аппаратов акимов городов районного значения, поселков, сел, сельских округов совершающим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регулярное информирование населения о территории деятельности государственных 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приостановлении, лишении и прекращении действия лицензии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совместно с нотариальной палатой мер по уничтожению печати и передачи документов нотариуса, который прекратил свою деятельность в соответствующем нотариальном округе, другому нотариусу или в частный нотариальный архив, а также по изъятию лицензии для передачи ее лицензиару в случае, если у нотариуса прекращено действие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нотариальную палату о привлечении частного нотариуса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контроля за соблюдением частными нотариусами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и принятие мер к частным нотариусам, уклоняющимся от заключения договора обязательного страхования своей гражданско-правовой ответственности и нарушающим иные требования законодательства Республики Казахстан об обязательном страховании гражданско-правовой ответственности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законностью совершенных нотариальных действий нотариусами и должностными лицами аппаратов акимов городов районного значения, поселков, сел, сельских округов и состоянием их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качеством юридических услуг, оказываемых физическим и юридическим лицам адвокатами и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 действия лицензии на занятие адвокатской деятельностью и внесение представления об инициировании иска о прекращении лицензии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в области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проставление апостиля на официальных документах, исходящих из органов юстиции и иных органов юстиции соответствующей административно-территориальной единицы и нотариусов этой же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организации правовой пропаганды, участие в разъяснении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законности в сфере правового обслуживания населения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соблюдением нотариусом законодательства Республики Казахстан о противодействии легализации (отмыванию доходов),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деятельностью территориальных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совместно с территориальной нотариальной палатой об утверждении минимального количества нотариусов по каждому нотариальному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субъектов оказания гарантированной государством юридической помощи, а также осуществление контроля за качеством оказываемой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правового просвещения и правового информирования населения об оказании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в периодическом печатном издании, распространяемом на территории соответствующей области, города республиканского значения, столицы, и размещает на своем интернет-ресурсе список адвокатов, принимающих участие в системе оказания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бесплатной необходимой правовой помощи физическим и юридическим лицам, пострадавшим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сфере обеспечения прав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обобщение практики применения законодательства в области охраны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сфере исполнения исполнительных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исполнения исполнительных документов (организационное, методическое обеспечение, контроль, рассмотрение жалоб и иных обращений по исполнительному производству, работа с арестованным имуществом должников);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методических, инструктивных и разъяснительных материалов по вопросам исполнительного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проведение повышения квалификации частных судебных исполнителей, осуществляющих исполнительную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учетной регистрации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Министерство о приостановлении или прекращении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дисциплинарную комиссию о привлечении частного судебного исполнителя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осуществление контроля за законностью совершаемых исполнительных действий и соблюдением правил делопроизводство государственными и часными судебными 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сфере ведения административного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производства по делам об административных правонарушениях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 при реализации возложенных на него задач и осуществлении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Департамента назначается на должность и освобождается от должности Ответственным секретарем Министерства по согласованию с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Департамента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работников, заместителей руководителя Департамента, а также руководителей районных (городских) управлений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во всех государственных органах и иных организациях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Департамента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Департамент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Департаментом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Департамента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304</w:t>
            </w:r>
          </w:p>
        </w:tc>
      </w:tr>
    </w:tbl>
    <w:bookmarkStart w:name="z2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юстиции Карагандинской области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Департамент юстиции Карагандинской области (далее – Департамент) является территориальным органом юстиции Министерства юстиции Республики Казахстан (далее – Министерство), который входит в единую систему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Департамент осуществляет свою деятельность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Департамента: Республика Казахстан, 100012, Карагандинская область, город Караганда, улица Жамбыла, 11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Департамента – Республиканское государственное учреждение "Департамент юстиции Карагандинской области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регистрации юридических лиц, прав на недвижимое имущество, нормативных правовых актов местных представительных 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и реализация государственной политики в сфере осуществления государственной регистрации, организации правовой помощи и оказания юридических услуг, правовой пропаганды;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и реализация государственной политики в области охраны и защиты прав интеллектуальной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и реализация государственной политики, а также государственное регулирование деятельности в сфере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производства по делам об административных правонарушениях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сфере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регистрация нормативных правовых актов маслихатов, акиматов и акимов, ведение Государственного реестра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маслихатах и акиматах проверок нормативных правовых актов, подлежащих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но не прошедших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противоречащих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для всеобщего сведения перечня зарегистрированных нормативных правовых актов маслихатов, акиматов и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регистрации юридических лиц и учетной регистрации филиалов и представительств,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Национального реестра бизнес-идентификационных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правового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методического руководства и координации деятельности районных (городских) управлений юстиции по вопросам государственной регистрации юридических лиц,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нормативно-методологическое обеспечение деятельности местных исполнительных органов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сфере организации юридических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аттестации должностных лиц аппаратов акимов городов районного значения, поселков, сел, сельских округов уполномоченных совершать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совместно с нотариальной палатой территории деятельности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открытие и упразднение государственных нотариальных контор;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заказа на изготовление печатей нотариусов и их выдача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совместно с нотариальной палатой совершения нотариальных действий при временном отсутствии нотариусов в нотариальном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методическими, инструктивными и разъяснительными материалами по вопросам нотариата;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методической и практической помощи должностным лицам аппаратов акимов городов районного значения, поселков, сел, сельских округов совершающим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регулярное информирование населения о территории деятельности государственных 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приостановлении, лишении и прекращении действия лицензии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совместно с нотариальной палатой мер по уничтожению печати и передачи документов нотариуса, который прекратил свою деятельность в соответствующем нотариальном округе, другому нотариусу или в частный нотариальный архив, а также по изъятию лицензии для передачи ее лицензиару в случае, если у нотариуса прекращено действие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нотариальную палату о привлечении частного нотариуса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контроля за соблюдением частными нотариусами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и принятие мер к частным нотариусам, уклоняющимся от заключения договора обязательного страхования своей гражданско-правовой ответственности и нарушающим иные требования законодательства Республики Казахстан об обязательном страховании гражданско-правовой ответственности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законностью совершенных нотариальных действий нотариусами и должностными лицами аппаратов акимов городов районного значения, поселков, сел, сельских округов и состоянием их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качеством юридических услуг, оказываемых физическим и юридическим лицам адвокатами и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 действия лицензии на занятие адвокатской деятельностью и внесение представления об инициировании иска о прекращении лицензии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в области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проставление апостиля на официальных документах, исходящих из органов юстиции и иных органов юстиции соответствующей административно-территориальной единицы и нотариусов этой же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организации правовой пропаганды, участие в разъяснении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законности в сфере правового обслуживания населения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соблюдением нотариусом законодательства Республики Казахстан о противодействии легализации (отмыванию доходов),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деятельностью территориальных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совместно с территориальной нотариальной палатой об утверждении минимального количества нотариусов по каждому нотариальному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субъектов оказания гарантированной государством юридической помощи, а также осуществление контроля за качеством оказываемой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правового просвещения и правового информирования населения об оказании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в периодическом печатном издании, распространяемом на территории соответствующей области, города республиканского значения, столицы, и размещает на своем интернет-ресурсе список адвокатов, принимающих участие в системе оказания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бесплатной необходимой правовой помощи физическим и юридическим лицам, пострадавшим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сфере обеспечения прав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обобщение практики применения законодательства в области охраны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сфере исполнения исполнительных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исполнения исполнительных документов (организационное, методическое обеспечение, контроль, рассмотрение жалоб и иных обращений по исполнительному производству, работа с арестованным имуществом должников);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методических, инструктивных и разъяснительных материалов по вопросам исполнительного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проведение повышения квалификации частных судебных исполнителей, осуществляющих исполнительную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учетной регистрации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Министерство о приостановлении или прекращении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дисциплинарную комиссию о привлечении частного судебного исполнителя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осуществление контроля за законностью совершаемых исполнительных действий и соблюдением правил делопроизводство государственными и часными судебными 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сфере ведения административного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производства по делам об административных правонарушениях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 при реализации возложенных на него задач и осуществлении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Департамента назначается на должность и освобождается от должности Ответственным секретарем Министерства по согласованию с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Департамента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работников, заместителей руководителя Департамента, а также руководителей районных (городских) управлений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во всех государственных органах и иных организациях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Департамента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Департамент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Департаментом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Департамента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304</w:t>
            </w:r>
          </w:p>
        </w:tc>
      </w:tr>
    </w:tbl>
    <w:bookmarkStart w:name="z28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юстиции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Департамент юстиции Костанайской области (далее – Департамент) является территориальным органом юстиции Министерства юстиции Республики Казахстан (далее – Министерство), который входит в единую систему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Департамент осуществляет свою деятельность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Департамента: Республика Казахстан, 110000, Костанайская область, город Костанай, улица Тарана, 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Департамента – Республиканское государственное учреждение "Департамент юстиции Костанайской области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регистрации юридических лиц, прав на недвижимое имущество, нормативных правовых актов местных представительных 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и реализация государственной политики в сфере осуществления государственной регистрации, организации правовой помощи и оказания юридических услуг, правовой пропаганды;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и реализация государственной политики в области охраны и защиты прав интеллектуальной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и реализация государственной политики, а также государственное регулирование деятельности в сфере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производства по делам об административных правонарушениях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сфере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регистрация нормативных правовых актов маслихатов, акиматов и акимов, ведение Государственного реестра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маслихатах и акиматах проверок нормативных правовых актов, подлежащих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но не прошедших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противоречащих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для всеобщего сведения перечня зарегистрированных нормативных правовых актов маслихатов, акиматов и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регистрации юридических лиц и учетной регистрации филиалов и представительств,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Национального реестра бизнес-идентификационных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правового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методического руководства и координации деятельности районных (городских) управлений юстиции по вопросам государственной регистрации юридических лиц,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нормативно-методологическое обеспечение деятельности местных исполнительных органов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сфере организации юридических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аттестации должностных лиц аппаратов акимов городов районного значения, поселков, сел, сельских округов уполномоченных совершать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совместно с нотариальной палатой территории деятельности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открытие и упразднение государственных нотариальных контор;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заказа на изготовление печатей нотариусов и их выдача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совместно с нотариальной палатой совершения нотариальных действий при временном отсутствии нотариусов в нотариальном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методическими, инструктивными и разъяснительными материалами по вопросам нотариата;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методической и практической помощи должностным лицам аппаратов акимов городов районного значения, поселков, сел, сельских округов совершающим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регулярное информирование населения о территории деятельности государственных 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приостановлении, лишении и прекращении действия лицензии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совместно с нотариальной палатой мер по уничтожению печати и передачи документов нотариуса, который прекратил свою деятельность в соответствующем нотариальном округе, другому нотариусу или в частный нотариальный архив, а также по изъятию лицензии для передачи ее лицензиару в случае, если у нотариуса прекращено действие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нотариальную палату о привлечении частного нотариуса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контроля за соблюдением частными нотариусами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и принятие мер к частным нотариусам, уклоняющимся от заключения договора обязательного страхования своей гражданско-правовой ответственности и нарушающим иные требования законодательства Республики Казахстан об обязательном страховании гражданско-правовой ответственности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законностью совершенных нотариальных действий нотариусами и должностными лицами аппаратов акимов городов районного значения, поселков, сел, сельских округов и состоянием их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качеством юридических услуг, оказываемых физическим и юридическим лицам адвокатами и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 действия лицензии на занятие адвокатской деятельностью и внесение представления об инициировании иска о прекращении лицензии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в области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проставление апостиля на официальных документах, исходящих из органов юстиции и иных органов юстиции соответствующей административно-территориальной единицы и нотариусов этой же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организации правовой пропаганды, участие в разъяснении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законности в сфере правового обслуживания населения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соблюдением нотариусом законодательства Республики Казахстан о противодействии легализации (отмыванию доходов),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деятельностью территориальных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совместно с территориальной нотариальной палатой об утверждении минимального количества нотариусов по каждому нотариальному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субъектов оказания гарантированной государством юридической помощи, а также осуществление контроля за качеством оказываемой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правового просвещения и правового информирования населения об оказании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в периодическом печатном издании, распространяемом на территории соответствующей области, города республиканского значения, столицы, и размещает на своем интернет-ресурсе список адвокатов, принимающих участие в системе оказания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бесплатной необходимой правовой помощи физическим и юридическим лицам, пострадавшим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сфере обеспечения прав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обобщение практики применения законодательства в области охраны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сфере исполнения исполнительных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исполнения исполнительных документов (организационное, методическое обеспечение, контроль, рассмотрение жалоб и иных обращений по исполнительному производству, работа с арестованным имуществом должников);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методических, инструктивных и разъяснительных материалов по вопросам исполнительного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проведение повышения квалификации частных судебных исполнителей, осуществляющих исполнительную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учетной регистрации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Министерство о приостановлении или прекращении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дисциплинарную комиссию о привлечении частного судебного исполнителя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осуществление контроля за законностью совершаемых исполнительных действий и соблюдением правил делопроизводство государственными и часными судебными 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сфере ведения административного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производства по делам об административных правонарушениях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 при реализации возложенных на него задач и осуществлении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Департамента назначается на должность и освобождается от должности Ответственным секретарем Министерства по согласованию с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Департамента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работников, заместителей руководителя Департамента, а также руководителей районных (городских) управлений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во всех государственных органах и иных организациях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Департамента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Департамент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Департаментом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Департамента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304</w:t>
            </w:r>
          </w:p>
        </w:tc>
      </w:tr>
    </w:tbl>
    <w:bookmarkStart w:name="z31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юстиции Кызылординской области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Департамент юстиции Кызылординской области (далее – Департамент) является территориальным органом юстиции Министерства юстиции Республики Казахстан (далее – Министерство), который входит в единую систему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Департамент осуществляет свою деятельность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Департамента: Республика Казахстан, 120008, Кызылординская область, город Кызылорда, проспект Абая, 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Департамента – Республиканское государственное учреждение "Департамент юстиции Кызылординской области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регистрации юридических лиц, прав на недвижимое имущество, нормативных правовых актов местных представительных 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и реализация государственной политики в сфере осуществления государственной регистрации, организации правовой помощи и оказания юридических услуг, правовой пропаганды;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и реализация государственной политики в области охраны и защиты прав интеллектуальной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и реализация государственной политики, а также государственное регулирование деятельности в сфере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производства по делам об административных правонарушениях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сфере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регистрация нормативных правовых актов маслихатов, акиматов и акимов, ведение Государственного реестра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маслихатах и акиматах проверок нормативных правовых актов, подлежащих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но не прошедших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противоречащих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для всеобщего сведения перечня зарегистрированных нормативных правовых актов маслихатов, акиматов и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регистрации юридических лиц и учетной регистрации филиалов и представительств,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Национального реестра бизнес-идентификационных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правового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методического руководства и координации деятельности районных (городских) управлений юстиции по вопросам государственной регистрации юридических лиц,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нормативно-методологическое обеспечение деятельности местных исполнительных органов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сфере организации юридических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аттестации должностных лиц аппаратов акимов городов районного значения, поселков, сел, сельских округов уполномоченных совершать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совместно с нотариальной палатой территории деятельности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открытие и упразднение государственных нотариальных контор;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заказа на изготовление печатей нотариусов и их выдача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совместно с нотариальной палатой совершения нотариальных действий при временном отсутствии нотариусов в нотариальном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методическими, инструктивными и разъяснительными материалами по вопросам нотариата;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методической и практической помощи должностным лицам аппаратов акимов городов районного значения, поселков, сел, сельских округов совершающим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регулярное информирование населения о территории деятельности государственных 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приостановлении, лишении и прекращении действия лицензии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совместно с нотариальной палатой мер по уничтожению печати и передачи документов нотариуса, который прекратил свою деятельность в соответствующем нотариальном округе, другому нотариусу или в частный нотариальный архив, а также по изъятию лицензии для передачи ее лицензиару в случае, если у нотариуса прекращено действие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нотариальную палату о привлечении частного нотариуса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контроля за соблюдением частными нотариусами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и принятие мер к частным нотариусам, уклоняющимся от заключения договора обязательного страхования своей гражданско-правовой ответственности и нарушающим иные требования законодательства Республики Казахстан об обязательном страховании гражданско-правовой ответственности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законностью совершенных нотариальных действий нотариусами и должностными лицами аппаратов акимов городов районного значения, поселков, сел, сельских округов и состоянием их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качеством юридических услуг, оказываемых физическим и юридическим лицам адвокатами и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 действия лицензии на занятие адвокатской деятельностью и внесение представления об инициировании иска о прекращении лицензии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в области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проставление апостиля на официальных документах, исходящих из органов юстиции и иных органов юстиции соответствующей административно-территориальной единицы и нотариусов этой же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организации правовой пропаганды, участие в разъяснении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законности в сфере правового обслуживания населения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соблюдением нотариусом законодательства Республики Казахстан о противодействии легализации (отмыванию доходов),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деятельностью территориальных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совместно с территориальной нотариальной палатой об утверждении минимального количества нотариусов по каждому нотариальному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субъектов оказания гарантированной государством юридической помощи, а также осуществление контроля за качеством оказываемой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правового просвещения и правового информирования населения об оказании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в периодическом печатном издании, распространяемом на территории соответствующей области, города республиканского значения, столицы, и размещает на своем интернет-ресурсе список адвокатов, принимающих участие в системе оказания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бесплатной необходимой правовой помощи физическим и юридическим лицам, пострадавшим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сфере обеспечения прав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обобщение практики применения законодательства в области охраны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сфере исполнения исполнительных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исполнения исполнительных документов (организационное, методическое обеспечение, контроль, рассмотрение жалоб и иных обращений по исполнительному производству, работа с арестованным имуществом должников);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методических, инструктивных и разъяснительных материалов по вопросам исполнительного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проведение повышения квалификации частных судебных исполнителей, осуществляющих исполнительную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учетной регистрации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Министерство о приостановлении или прекращении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дисциплинарную комиссию о привлечении частного судебного исполнителя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осуществление контроля за законностью совершаемых исполнительных действий и соблюдением правил делопроизводство государственными и часными судебными 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сфере ведения административного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производства по делам об административных правонарушениях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 при реализации возложенных на него задач и осуществлении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Департамента назначается на должность и освобождается от должности Ответственным секретарем Министерства по согласованию с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Департамента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работников, заместителей руководителя Департамента, а также руководителей районных (городских) управлений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во всех государственных органах и иных организациях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Департамента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Департамент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Департаментом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Департамента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304</w:t>
            </w:r>
          </w:p>
        </w:tc>
      </w:tr>
    </w:tbl>
    <w:bookmarkStart w:name="z34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юстиции Мангистауской области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Департамент юстиции Мангистауской области (далее – Департамент) является территориальным органом юстиции Министерства юстиции Республики Казахстан (далее – Министерство), который входит в единую систему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Департамент осуществляет свою деятельность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Департамента: Республика Казахстан, 130000, Мангистауская область, город Актау, микрорайон 3б, здание №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приказа Министра юстиции РК от 04.12.2015 </w:t>
      </w:r>
      <w:r>
        <w:rPr>
          <w:rFonts w:ascii="Times New Roman"/>
          <w:b w:val="false"/>
          <w:i w:val="false"/>
          <w:color w:val="ff0000"/>
          <w:sz w:val="28"/>
        </w:rPr>
        <w:t>№ 610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Департамента – Республиканское государственное учреждение "Департамент юстиции Мангистауской области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регистрации юридических лиц, прав на недвижимое имущество, нормативных правовых актов местных представительных 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и реализация государственной политики в сфере осуществления государственной регистрации, организации правовой помощи и оказания юридических услуг, правовой пропаганды;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и реализация государственной политики в области охраны и защиты прав интеллектуальной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и реализация государственной политики, а также государственное регулирование деятельности в сфере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производства по делам об административных правонарушениях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сфере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регистрация нормативных правовых актов маслихатов, акиматов и акимов, ведение Государственного реестра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маслихатах и акиматах проверок нормативных правовых актов, подлежащих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но не прошедших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противоречащих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для всеобщего сведения перечня зарегистрированных нормативных правовых актов маслихатов, акиматов и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регистрации юридических лиц и учетной регистрации филиалов и представительств,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Национального реестра бизнес-идентификационных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правового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методического руководства и координации деятельности районных (городских) управлений юстиции по вопросам государственной регистрации юридических лиц,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нормативно-методологическое обеспечение деятельности местных исполнительных органов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сфере организации юридических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аттестации должностных лиц аппаратов акимов городов районного значения, поселков, сел, сельских округов уполномоченных совершать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совместно с нотариальной палатой территории деятельности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открытие и упразднение государственных нотариальных контор;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заказа на изготовление печатей нотариусов и их выдача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совместно с нотариальной палатой совершения нотариальных действий при временном отсутствии нотариусов в нотариальном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методическими, инструктивными и разъяснительными материалами по вопросам нотариата;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методической и практической помощи должностным лицам аппаратов акимов городов районного значения, поселков, сел, сельских округов совершающим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регулярное информирование населения о территории деятельности государственных 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приостановлении, лишении и прекращении действия лицензии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совместно с нотариальной палатой мер по уничтожению печати и передачи документов нотариуса, который прекратил свою деятельность в соответствующем нотариальном округе, другому нотариусу или в частный нотариальный архив, а также по изъятию лицензии для передачи ее лицензиару в случае, если у нотариуса прекращено действие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нотариальную палату о привлечении частного нотариуса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контроля за соблюдением частными нотариусами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и принятие мер к частным нотариусам, уклоняющимся от заключения договора обязательного страхования своей гражданско-правовой ответственности и нарушающим иные требования законодательства Республики Казахстан об обязательном страховании гражданско-правовой ответственности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законностью совершенных нотариальных действий нотариусами и должностными лицами аппаратов акимов городов районного значения, поселков, сел, сельских округов и состоянием их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качеством юридических услуг, оказываемых физическим и юридическим лицам адвокатами и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 действия лицензии на занятие адвокатской деятельностью и внесение представления об инициировании иска о прекращении лицензии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в области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проставление апостиля на официальных документах, исходящих из органов юстиции и иных органов юстиции соответствующей административно-территориальной единицы и нотариусов этой же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организации правовой пропаганды, участие в разъяснении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законности в сфере правового обслуживания населения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соблюдением нотариусом законодательства Республики Казахстан о противодействии легализации (отмыванию доходов),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деятельностью территориальных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совместно с территориальной нотариальной палатой об утверждении минимального количества нотариусов по каждому нотариальному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субъектов оказания гарантированной государством юридической помощи, а также осуществление контроля за качеством оказываемой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правового просвещения и правового информирования населения об оказании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в периодическом печатном издании, распространяемом на территории соответствующей области, города республиканского значения, столицы, и размещает на своем интернет-ресурсе список адвокатов, принимающих участие в системе оказания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бесплатной необходимой правовой помощи физическим и юридическим лицам, пострадавшим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сфере обеспечения прав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обобщение практики применения законодательства в области охраны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сфере исполнения исполнительных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исполнения исполнительных документов (организационное, методическое обеспечение, контроль, рассмотрение жалоб и иных обращений по исполнительному производству, работа с арестованным имуществом должников);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методических, инструктивных и разъяснительных материалов по вопросам исполнительного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проведение повышения квалификации частных судебных исполнителей, осуществляющих исполнительную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учетной регистрации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Министерство о приостановлении или прекращении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дисциплинарную комиссию о привлечении частного судебного исполнителя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осуществление контроля за законностью совершаемых исполнительных действий и соблюдением правил делопроизводство государственными и часными судебными 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сфере ведения административного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производства по делам об административных правонарушениях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 при реализации возложенных на него задач и осуществлении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Департамента назначается на должность и освобождается от должности Ответственным секретарем Министерства по согласованию с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Департамента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работников, заместителей руководителя Департамента, а также руководителей районных (городских) управлений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во всех государственных органах и иных организациях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Департамента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Департамент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Департаментом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Департамента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304</w:t>
            </w:r>
          </w:p>
        </w:tc>
      </w:tr>
    </w:tbl>
    <w:bookmarkStart w:name="z37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юстиции Южно-Казахстанской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Департамент юстиции Южно-Казахстанской области (далее – Департамент) является территориальным органом юстиции Министерства юстиции Республики Казахстан (далее – Министерство), который входит в единую систему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Департамент осуществляет свою деятельность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Департамента: Республика Казахстан, 160012, Южно-Казахстанская область, город Шымкент, улица Желтоксан,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Департамента – Республиканское государственное учреждение "Департамент юстиции Южно-Казахстанской области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регистрации юридических лиц, прав на недвижимое имущество, нормативных правовых актов местных представительных 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и реализация государственной политики в сфере осуществления государственной регистрации, организации правовой помощи и оказания юридических услуг, правовой пропаганды;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и реализация государственной политики в области охраны и защиты прав интеллектуальной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и реализация государственной политики, а также государственное регулирование деятельности в сфере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производства по делам об административных правонарушениях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сфере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регистрация нормативных правовых актов маслихатов, акиматов и акимов, ведение Государственного реестра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маслихатах и акиматах проверок нормативных правовых актов, подлежащих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но не прошедших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противоречащих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для всеобщего сведения перечня зарегистрированных нормативных правовых актов маслихатов, акиматов и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регистрации юридических лиц и учетной регистрации филиалов и представительств,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Национального реестра бизнес-идентификационных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правового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методического руководства и координации деятельности районных (городских) управлений юстиции по вопросам государственной регистрации юридических лиц,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нормативно-методологическое обеспечение деятельности местных исполнительных органов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сфере организации юридических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аттестации должностных лиц аппаратов акимов городов районного значения, поселков, сел, сельских округов уполномоченных совершать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совместно с нотариальной палатой территории деятельности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открытие и упразднение государственных нотариальных контор;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заказа на изготовление печатей нотариусов и их выдача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совместно с нотариальной палатой совершения нотариальных действий при временном отсутствии нотариусов в нотариальном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методическими, инструктивными и разъяснительными материалами по вопросам нотариата;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методической и практической помощи должностным лицам аппаратов акимов городов районного значения, поселков, сел, сельских округов совершающим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регулярное информирование населения о территории деятельности государственных 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приостановлении, лишении и прекращении действия лицензии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совместно с нотариальной палатой мер по уничтожению печати и передачи документов нотариуса, который прекратил свою деятельность в соответствующем нотариальном округе, другому нотариусу или в частный нотариальный архив, а также по изъятию лицензии для передачи ее лицензиару в случае, если у нотариуса прекращено действие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нотариальную палату о привлечении частного нотариуса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контроля за соблюдением частными нотариусами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и принятие мер к частным нотариусам, уклоняющимся от заключения договора обязательного страхования своей гражданско-правовой ответственности и нарушающим иные требования законодательства Республики Казахстан об обязательном страховании гражданско-правовой ответственности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законностью совершенных нотариальных действий нотариусами и должностными лицами аппаратов акимов городов районного значения, поселков, сел, сельских округов и состоянием их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качеством юридических услуг, оказываемых физическим и юридическим лицам адвокатами и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 действия лицензии на занятие адвокатской деятельностью и внесение представления об инициировании иска о прекращении лицензии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в области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проставление апостиля на официальных документах, исходящих из органов юстиции и иных органов юстиции соответствующей административно-территориальной единицы и нотариусов этой же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организации правовой пропаганды, участие в разъяснении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законности в сфере правового обслуживания населения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соблюдением нотариусом законодательства Республики Казахстан о противодействии легализации (отмыванию доходов),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деятельностью территориальных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совместно с территориальной нотариальной палатой об утверждении минимального количества нотариусов по каждому нотариальному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субъектов оказания гарантированной государством юридической помощи, а также осуществление контроля за качеством оказываемой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правового просвещения и правового информирования населения об оказании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в периодическом печатном издании, распространяемом на территории соответствующей области, города республиканского значения, столицы, и размещает на своем интернет-ресурсе список адвокатов, принимающих участие в системе оказания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бесплатной необходимой правовой помощи физическим и юридическим лицам, пострадавшим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сфере обеспечения прав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обобщение практики применения законодательства в области охраны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сфере исполнения исполнительных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исполнения исполнительных документов (организационное, методическое обеспечение, контроль, рассмотрение жалоб и иных обращений по исполнительному производству, работа с арестованным имуществом должников);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методических, инструктивных и разъяснительных материалов по вопросам исполнительного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проведение повышения квалификации частных судебных исполнителей, осуществляющих исполнительную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учетной регистрации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Министерство о приостановлении или прекращении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дисциплинарную комиссию о привлечении частного судебного исполнителя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осуществление контроля за законностью совершаемых исполнительных действий и соблюдением правил делопроизводство государственными и часными судебными 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сфере ведения административного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производства по делам об административных правонарушениях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 при реализации возложенных на него задач и осуществлении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Департамента назначается на должность и освобождается от должности Ответственным секретарем Министерства по согласованию с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Департамента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работников, заместителей руководителя Департамента, а также руководителей районных (городских) управлений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во всех государственных органах и иных организациях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Департамента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Департамент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Департаментом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Департамента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304</w:t>
            </w:r>
          </w:p>
        </w:tc>
      </w:tr>
    </w:tbl>
    <w:bookmarkStart w:name="z40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юстиции Павлодарской области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Департамент юстиции Павлодарской области (далее – Департамент) является территориальным органом юстиции Министерства юстиции Республики Казахстан (далее – Министерство), который входит в единую систему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Департамент осуществляет свою деятельность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Департамента: Республика Казахстан, 140000, Павлодарская область, город Павлодар, улица Ленина,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Департамента – Республиканское государственное учреждение "Департамент юстиции Павлодарской области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регистрации юридических лиц, прав на недвижимое имущество, нормативных правовых актов местных представительных 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и реализация государственной политики в сфере осуществления государственной регистрации, организации правовой помощи и оказания юридических услуг, правовой пропаганды;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и реализация государственной политики в области охраны и защиты прав интеллектуальной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и реализация государственной политики, а также государственное регулирование деятельности в сфере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производства по делам об административных правонарушениях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сфере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регистрация нормативных правовых актов маслихатов, акиматов и акимов, ведение Государственного реестра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маслихатах и акиматах проверок нормативных правовых актов, подлежащих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но не прошедших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противоречащих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для всеобщего сведения перечня зарегистрированных нормативных правовых актов маслихатов, акиматов и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регистрации юридических лиц и учетной регистрации филиалов и представительств,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Национального реестра бизнес-идентификационных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правового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методического руководства и координации деятельности районных (городских) управлений юстиции по вопросам государственной регистрации юридических лиц,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нормативно-методологическое обеспечение деятельности местных исполнительных органов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сфере организации юридических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аттестации должностных лиц аппаратов акимов городов районного значения, поселков, сел, сельских округов уполномоченных совершать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совместно с нотариальной палатой территории деятельности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открытие и упразднение государственных нотариальных контор;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заказа на изготовление печатей нотариусов и их выдача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совместно с нотариальной палатой совершения нотариальных действий при временном отсутствии нотариусов в нотариальном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методическими, инструктивными и разъяснительными материалами по вопросам нотариата;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методической и практической помощи должностным лицам аппаратов акимов городов районного значения, поселков, сел, сельских округов совершающим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регулярное информирование населения о территории деятельности государственных 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приостановлении, лишении и прекращении действия лицензии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совместно с нотариальной палатой мер по уничтожению печати и передачи документов нотариуса, который прекратил свою деятельность в соответствующем нотариальном округе, другому нотариусу или в частный нотариальный архив, а также по изъятию лицензии для передачи ее лицензиару в случае, если у нотариуса прекращено действие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нотариальную палату о привлечении частного нотариуса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контроля за соблюдением частными нотариусами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и принятие мер к частным нотариусам, уклоняющимся от заключения договора обязательного страхования своей гражданско-правовой ответственности и нарушающим иные требования законодательства Республики Казахстан об обязательном страховании гражданско-правовой ответственности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законностью совершенных нотариальных действий нотариусами и должностными лицами аппаратов акимов городов районного значения, поселков, сел, сельских округов и состоянием их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качеством юридических услуг, оказываемых физическим и юридическим лицам адвокатами и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 действия лицензии на занятие адвокатской деятельностью и внесение представления об инициировании иска о прекращении лицензии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в области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проставление апостиля на официальных документах, исходящих из органов юстиции и иных органов юстиции соответствующей административно-территориальной единицы и нотариусов этой же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организации правовой пропаганды, участие в разъяснении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законности в сфере правового обслуживания населения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соблюдением нотариусом законодательства Республики Казахстан о противодействии легализации (отмыванию доходов),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деятельностью территориальных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совместно с территориальной нотариальной палатой об утверждении минимального количества нотариусов по каждому нотариальному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субъектов оказания гарантированной государством юридической помощи, а также осуществление контроля за качеством оказываемой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правового просвещения и правового информирования населения об оказании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в периодическом печатном издании, распространяемом на территории соответствующей области, города республиканского значения, столицы, и размещает на своем интернет-ресурсе список адвокатов, принимающих участие в системе оказания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бесплатной необходимой правовой помощи физическим и юридическим лицам, пострадавшим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сфере обеспечения прав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обобщение практики применения законодательства в области охраны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сфере исполнения исполнительных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исполнения исполнительных документов (организационное, методическое обеспечение, контроль, рассмотрение жалоб и иных обращений по исполнительному производству, работа с арестованным имуществом должников);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методических, инструктивных и разъяснительных материалов по вопросам исполнительного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проведение повышения квалификации частных судебных исполнителей, осуществляющих исполнительную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учетной регистрации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Министерство о приостановлении или прекращении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дисциплинарную комиссию о привлечении частного судебного исполнителя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осуществление контроля за законностью совершаемых исполнительных действий и соблюдением правил делопроизводство государственными и частными судебными 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сфере ведения административного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производства по делам об административных правонарушениях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 при реализации возложенных на него задач и осуществлении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Департамента назначается на должность и освобождается от должности Ответственным секретарем Министерства по согласованию с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Департамента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работников, заместителей руководителя Департамента, а также руководителей районных (городских) управлений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во всех государственных органах и иных организациях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Департамента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Департамент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Департаментом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Департамента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304</w:t>
            </w:r>
          </w:p>
        </w:tc>
      </w:tr>
    </w:tbl>
    <w:bookmarkStart w:name="z44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юстиции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Департамент юстиции Северо-Казахстанской области (далее – Департамент) является территориальным органом юстиции Министерства юстиции Республики Казахстан (далее – Министерство), который входит в единую систему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Департамент осуществляет свою деятельность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Департамента: Республика Казахстан, 150010, Северо-Казахстанская область, город Петропавловск, улица Конституция Казахстана,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Департамента – Республиканское государственное учреждение "Департамент юстиции Северо-Казахстанской области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регистрации юридических лиц, прав на недвижимое имущество, нормативных правовых актов местных представительных 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и реализация государственной политики в сфере осуществления государственной регистрации, организации правовой помощи и оказания юридических услуг, правовой пропаганды;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и реализация государственной политики в области охраны и защиты прав интеллектуальной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и реализация государственной политики, а также государственное регулирование деятельности в сфере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производства по делам об административных правонарушениях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сфере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регистрация нормативных правовых актов маслихатов, акиматов и акимов, ведение Государственного реестра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маслихатах и акиматах проверок нормативных правовых актов, подлежащих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но не прошедших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противоречащих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для всеобщего сведения перечня зарегистрированных нормативных правовых актов маслихатов, акиматов и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регистрации юридических лиц и учетной регистрации филиалов и представительств,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Национального реестра бизнес-идентификационных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правового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методического руководства и координации деятельности районных (городских) управлений юстиции по вопросам государственной регистрации юридических лиц,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нормативно-методологическое обеспечение деятельности местных исполнительных органов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сфере организации юридических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аттестации должностных лиц аппаратов акимов городов районного значения, поселков, сел, сельских округов уполномоченных совершать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совместно с нотариальной палатой территории деятельности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открытие и упразднение государственных нотариальных контор;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заказа на изготовление печатей нотариусов и их выдача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совместно с нотариальной палатой совершения нотариальных действий при временном отсутствии нотариусов в нотариальном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методическими, инструктивными и разъяснительными материалами по вопросам нотариата;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методической и практической помощи должностным лицам аппаратов акимов городов районного значения, поселков, сел, сельских округов совершающим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регулярное информирование населения о территории деятельности государственных 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приостановлении, лишении и прекращении действия лицензии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совместно с нотариальной палатой мер по уничтожению печати и передачи документов нотариуса, который прекратил свою деятельность в соответствующем нотариальном округе, другому нотариусу или в частный нотариальный архив, а также по изъятию лицензии для передачи ее лицензиару в случае, если у нотариуса прекращено действие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нотариальную палату о привлечении частного нотариуса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контроля за соблюдением частными нотариусами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и принятие мер к частным нотариусам, уклоняющимся от заключения договора обязательного страхования своей гражданско-правовой ответственности и нарушающим иные требования законодательства Республики Казахстан об обязательном страховании гражданско-правовой ответственности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законностью совершенных нотариальных действий нотариусами и должностными лицами аппаратов акимов городов районного значения, поселков, сел, сельских округов и состоянием их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качеством юридических услуг, оказываемых физическим и юридическим лицам адвокатами и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 действия лицензии на занятие адвокатской деятельностью и внесение представления об инициировании иска о прекращении лицензии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в области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проставление апостиля на официальных документах, исходящих из органов юстиции и иных органов юстиции соответствующей административно-территориальной единицы и нотариусов этой же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организации правовой пропаганды, участие в разъяснении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законности в сфере правового обслуживания населения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соблюдением нотариусом законодательства Республики Казахстан о противодействии легализации (отмыванию доходов),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деятельностью территориальных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совместно с территориальной нотариальной палатой об утверждении минимального количества нотариусов по каждому нотариальному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субъектов оказания гарантированной государством юридической помощи, а также осуществление контроля за качеством оказываемой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правового просвещения и правового информирования населения об оказании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в периодическом печатном издании, распространяемом на территории соответствующей области, города республиканского значения, столицы, и размещает на своем интернет-ресурсе список адвокатов, принимающих участие в системе оказания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бесплатной необходимой правовой помощи физическим и юридическим лицам, пострадавшим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сфере обеспечения прав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обобщение практики применения законодательства в области охраны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сфере исполнения исполнительных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исполнения исполнительных документов (организационное, методическое обеспечение, контроль, рассмотрение жалоб и иных обращений по исполнительному производству, работа с арестованным имуществом должников);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методических, инструктивных и разъяснительных материалов по вопросам исполнительного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проведение повышения квалификации частных судебных исполнителей, осуществляющих исполнительную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учетной регистрации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Министерство о приостановлении или прекращении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дисциплинарную комиссию о привлечении частного судебного исполнителя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осуществление контроля за законностью совершаемых исполнительных действий и соблюдением правил делопроизводство государственными и часными судебными 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сфере ведения административного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производства по делам об административных правонарушениях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 при реализации возложенных на него задач и осуществлении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Департамента назначается на должность и освобождается от должности Ответственным секретарем Министерства по согласованию с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Департамента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работников, заместителей руководителя Департамента, а также руководителей районных (городских) управлений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во всех государственных органах и иных организациях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Департамента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Департамент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Департаментом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Департамента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304</w:t>
            </w:r>
          </w:p>
        </w:tc>
      </w:tr>
    </w:tbl>
    <w:bookmarkStart w:name="z47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юстиции Восточно-Казахстанской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Департамент юстиции Восточно-Казахстанской области (далее – Департамент) является территориальным органом юстиции Министерства юстиции Республики Казахстан (далее – Министерство), который входит в единую систему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Департамент осуществляет свою деятельность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Департамента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Юридический адрес Департамента: Республика Казахстан, 070002, Восточно-Казахстанская область, город Усть-Каменогорск, улица Ворошилова,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Департамента – Республиканское государственное учреждение "Департамент юстиции Восточно-Казахстанской области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Департаменту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регистрации юридических лиц, прав на недвижимое имущество, нормативных правовых актов местных представительных 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формирование и реализация государственной политики в сфере осуществления государственной регистрации, организации правовой помощи и оказания юридических услуг, правовой пропаганды;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формирование и реализация государственной политики в области охраны и защиты прав интеллектуальной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формирование и реализация государственной политики, а также государственное регулирование деятельности в сфере исполнения исполнительных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осуществление производства по делам об административных правонарушениях в соответствии с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сфере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регистрация нормативных правовых актов маслихатов, акиматов и акимов, ведение Государственного реестра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маслихатах и акиматах проверок нормативных правовых актов, подлежащих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но не прошедших 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представлений об устранении нарушений закона в отношении нормативных правовых актов маслихатов, акиматов и акимов, подлежащих государственной регистрации в органах юстиции, противоречащих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для всеобщего сведения перечня зарегистрированных нормативных правовых актов маслихатов, акиматов и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регистрации юридических лиц и учетной регистрации филиалов и представительств,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Национального реестра бизнес-идентификационных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правового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методического руководства и координации деятельности районных (городских) управлений юстиции по вопросам государственной регистрации юридических лиц,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нормативно-методологическое обеспечение деятельности местных исполнительных органов по вопросам государственной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сфере организации юридических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аттестации должностных лиц аппаратов акимов городов районного значения, поселков, сел, сельских округов уполномоченных совершать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определение совместно с нотариальной палатой территории деятельности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открытие и упразднение государственных нотариальных контор;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заказа на изготовление печатей нотариусов и их выдача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совместно с нотариальной палатой совершения нотариальных действий при временном отсутствии нотариусов в нотариальном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методическими, инструктивными и разъяснительными материалами по вопросам нотариата;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методической и практической помощи должностным лицам аппаратов акимов городов районного значения, поселков, сел, сельских округов совершающим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регулярное информирование населения о территории деятельности государственных 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приостановлении, лишении и прекращении действия лицензии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принятие совместно с нотариальной палатой мер по уничтожению печати и передачи документов нотариуса, который прекратил свою деятельность в соответствующем нотариальном округе, другому нотариусу или в частный нотариальный архив, а также по изъятию лицензии для передачи ее лицензиару в случае, если у нотариуса прекращено действие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нотариальную палату о привлечении частного нотариуса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контроля за соблюдением частными нотариусами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и принятие мер к частным нотариусам, уклоняющимся от заключения договора обязательного страхования своей гражданско-правовой ответственности и нарушающим иные требования законодательства Республики Казахстан об обязательном страховании гражданско-правовой ответственности частных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законностью совершенных нотариальных действий нотариусами и должностными лицами аппаратов акимов городов районного значения, поселков, сел, сельских округов и состоянием их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за качеством юридических услуг, оказываемых физическим и юридическим лицам адвокатами и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о приостановлении действия лицензии на занятие адвокатской деятельностью и внесение представления об инициировании иска о прекращении лицензии адвоката;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государственного контроля в области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проставление апостиля на официальных документах, исходящих из органов юстиции и иных органов юстиции соответствующей административно-территориальной единицы и нотариусов этой же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организации правовой пропаганды, участие в разъяснении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регистрацией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обеспечение законности в сфере правового обслуживания населения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соблюдением нотариусом законодательства Республики Казахстан о противодействии легализации (отмыванию доходов), полученных преступным путем, и финансированию терроризма;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контроля за деятельностью территориальных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в Министерство представления совместно с территориальной нотариальной палатой об утверждении минимального количества нотариусов по каждому нотариальному округу;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координация деятельности субъектов оказания гарантированной государством юридической помощи, а также осуществление контроля за качеством оказываемой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правового просвещения и правового информирования населения об оказании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опубликование в периодическом печатном издании, распространяемом на территории соответствующей области, города республиканского значения, столицы, и размещает на своем интернет-ресурсе список адвокатов, принимающих участие в системе оказания гарантированной государством юридической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бесплатной необходимой правовой помощи физическим и юридическим лицам, пострадавшим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сфере обеспечения прав интеллектуальной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обобщение практики применения законодательства в области охраны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сфере исполнения исполнительных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обеспечение исполнения исполнительных документов (организационное, методическое обеспечение, контроль, рассмотрение жалоб и иных обращений по исполнительному производству, работа с арестованным имуществом должников);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методических, инструктивных и разъяснительных материалов по вопросам исполнительного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проведение повышения квалификации частных судебных исполнителей, осуществляющих исполнительную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учетной регистрации частных судебных исполнителей;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Министерство о приостановлении или прекращении действия лицензии частного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внесение представления в дисциплинарную комиссию о привлечении частного судебного исполнителя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совместно с региональной коллегией частных судебных исполнителей осуществление контроля за законностью совершаемых исполнительных действий и соблюдением правил делопроизводство государственными и частными судебными исполнителями;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сфере ведения административного производства: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производства по делам об административных правонарушениях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рассмотрение обращений физических и юридических лиц в пределах своей компетенции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 при реализации возложенных на него задач и осуществлении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обязательные для исполнения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Руководитель Департамента назначается на должность и освобождается от должности Ответственным секретарем Министерства по согласованию с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Департамента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Департамента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работников, заместителей руководителя Департамента, а также руководителей районных (городских) управлений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налагает дисциплинарные взыскания и применяет меры поощрения на работников Департамента,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положения о структурных подразделениях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представляет Департамент во всех государственных органах и иных организациях в пределах своих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Департамента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Департамент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Департаментом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Департамента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