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a6c11" w14:textId="e7a6c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цен на работы и услуги, реализуемые республиканским государственным предприятием на праве хозяйственного ведения "Национальный институт интеллектуальной собственности" Министерства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18 декабря 2014 года № 368. Зарегистрирован в Министерстве юстиции Республики Казахстан 30 декабря 2014 года № 10045. Утратил силу приказом Министра юстиции Республики Казахстан от 12 июля 2019 года № 390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12.07.2019 </w:t>
      </w:r>
      <w:r>
        <w:rPr>
          <w:rFonts w:ascii="Times New Roman"/>
          <w:b w:val="false"/>
          <w:i w:val="false"/>
          <w:color w:val="ff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3-2 Закона Республики Казахстан от 13 июля 1999 года "Об охране селекционных достижений",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4-1 Закона Республики Казахстан от 16 июля 1999 года "Патентный закон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цены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работы и услуги, реализуемые республиканским государственным предприятием на праве хозяйственного ведения "Национальный институт интеллектуальной собственности" Министерства юстиции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правам интеллектуальной собственности Министерства юстиции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регистрации настоящего приказа обеспечить его официальное опубликование;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Интернет-ресурсе Министерства юстиции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юстиции Азимову Э.А.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43"/>
        <w:gridCol w:w="1457"/>
      </w:tblGrid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Республики Казахстан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___________Е. Досаев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декабря 2014 год 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2014 года № 368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 на работы и услуги, реализуемые Республиканским государственным предприятием на праве хозяйственного ведения "Национальный институт интеллектуальной собственности" Министерства юстиции Республики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Цены на работы и услуги в редакции приказа Министра юстиции РК от 07.06.2017 </w:t>
      </w:r>
      <w:r>
        <w:rPr>
          <w:rFonts w:ascii="Times New Roman"/>
          <w:b w:val="false"/>
          <w:i w:val="false"/>
          <w:color w:val="ff0000"/>
          <w:sz w:val="28"/>
        </w:rPr>
        <w:t>№ 692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"/>
        <w:gridCol w:w="3153"/>
        <w:gridCol w:w="1570"/>
        <w:gridCol w:w="1234"/>
        <w:gridCol w:w="6"/>
        <w:gridCol w:w="3"/>
        <w:gridCol w:w="1100"/>
        <w:gridCol w:w="1171"/>
        <w:gridCol w:w="971"/>
        <w:gridCol w:w="1018"/>
        <w:gridCol w:w="8"/>
        <w:gridCol w:w="14"/>
        <w:gridCol w:w="2"/>
        <w:gridCol w:w="1166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Деятельность в области охраны изобретений, полезных моделей, промышленных образцов</w:t>
            </w:r>
          </w:p>
          <w:bookmarkEnd w:id="6"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работ и услуг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16 июля 1999 года "Патентный закон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(в тенге без учета НДС)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субъектов малого и среднего бизнеса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участников Великой отечественной войны, инвалидов, учащихся общеобразовательных школ и колледжей, студентов высших учебных заведений, пенсионерам по возрасту и выслуге лет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заявок и проведение формальной экспертизы на изобретение: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приеме заявки на бумажном носителе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18 143,00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14514,40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5 443,00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электронном приеме заявки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15 421,00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12336,80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4 626,00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заявок и ускоренное проведение формальной экспертизы на изобретение, для которых предусмотрены благоприятные условия патентования, в соответствии с Правилами составления, оформления и рассмотрения заявки на изобретение, внесения сведений в государственный реестр изобретений Республики Казахстан, а также выдачи охранного документа,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24 февраля 2012 года № 89 (зарегистрирован в Реестре государственной регистрации нормативных правовых актов № 7517)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приеме заявки на бумажном носителе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20864,00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16691,20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электронном приеме заявки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14187,20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заявок и проведение экспертизы на полезную модель: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приеме заявки на бумажном носителе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14 688,00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11750,40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4 406,00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электронном приеме заявки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12 484,00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9987,20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3 745,00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заявок и проведение формальной экспертизы на промышленный образец: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приеме заявки на бумажном носителе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16 107,00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12885,60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электронном приеме заявки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13 691,00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10952,80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4 107,00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проверка и пересылка международной заявки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9 165,00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9 165,00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9 165,00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проверка и пересылка евразийской заявки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4 018,00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3214,40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4 018,00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4 018,00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по существу заявки на изобретение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59 785,00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47828,00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17 936,00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1 196,00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по существу дополнительно за каждый независимый пункт формулы свыше одного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47 785,00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38228,00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14 335,00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ускоренной экспертизы по существу заявки на изобретение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71742,00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57393,60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21522,00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за каждый независимый пункт свыше одного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47 785,00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38228,00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14 335,00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Экспертиза по существу заявки на изобретение, при наличии отчета о международном поиске или заключения предварительной экспертизы, подготовленных одним из международных органов в соответствии с международными соглашениями, участником которых является Республика Казахстан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50817,00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40653,60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Экспертиза по существу заявки на изобретение, при наличии в заявке отчета об информационном поиске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29895,00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19051,20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7144,20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по существу заявки на промышленный образец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32 861,00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26288,80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9 858,00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экспертизы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 дополнительно за каждый промышленный образец свыше одного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3 913,00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материалы заявки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4 665,00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однотипных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материалы заявки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3 714,00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2971,20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1 114,00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Преобразование заявки на изобретение и/или на полезную модель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7 795,00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2 338,00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документов к выдаче охранного документа и удостоверения автора, публикация сведений о выдаче охранного документа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29 691,00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16652,80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8 907,00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дубликата охранного документа и удостоверения автора, публикация сведений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5 362,00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4289,60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охранный документ, государственные реестры изобретений, полезных моделей, промышленных образцов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13 023,00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10418,40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3 907,00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однотипных изменений в охранный документ, государственные реестры изобретений, полезных моделей, промышленных 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3288,80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выписки из государственных реестров изобретений, полезных моделей, промышленных образцов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4 353,00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3482,40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охранного документа и публикация сведений о продлении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Инновационного патента, предварительного патента на полезную модель, промышленный образец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патента на изобретение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7 689,00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6151,20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2 307,00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срока действия охранного документа и публикация сведений о восстановлении охранного документа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10 089,00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8071,20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3 027,00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заявок с испрашиванием конвенционного приоритета после установленного срока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19 753,00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15802,40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5 926,00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международной заявки в национальную фазу по истечению установленного Договором о патентной кооперации срока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5 853,00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4682,40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представления перевода документов заявки на казахский или русский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5 853,00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4682,40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информационного поиска для определения уровня техники с целью оценки патентоспособности изобретения, полезной модели и промышленного образца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43 505,00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34802,40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13 051,00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сроков представления запрашиваемых документов за каждый месяц до двенадцати месяцев с даты истечения установленного срока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7 795,00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2 338,00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и восстановление сроков представления ответа на запрос экспертизы и оплаты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28 156,00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22524,80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8 447,00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договора об уступке охранных документов и публикация сведений о регистрации договора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40 179,00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40 179,00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40 179,00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40 179,00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договора об уступке права на получение охранных документов и публикация сведений о регистрации договора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9 032,00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9 032,00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9 032,00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9 032,00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лицензионного (сублицензионного) договора, договора залога, прием заявки на регистрацию экспертизы договора о предоставлении комплексной предпринимательской лицензии в отношении одного объекта промышленной собственности, публикация сведений о регистрации договора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40 179,00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40 179,00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40 179,00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40 179,00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группы объектов промышленной собственности, дополнительно за каждый объект свыше одного объекта промышленной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8 243,20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8243,20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8243,20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8243,20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заявки на предоставление открытой лицензии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11 607,00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11 607,00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11 607,00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11 607,00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дополнительного соглашения и публикация сведений о его регистрации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11 607,00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11 607,00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11 607,00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11 607,00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патентной документации: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нумерационный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именной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заявки с участием заявителя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копии заявки (приоритетного документа)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2 438,00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2 438,00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копий документов заказчика на бумаге: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копии материалов заявки, противопоставленного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(1 односторонний лист)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копии материалов заявки, противопоставленного документа (1 двусторонний лист)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Перезачет платежей (1 оплата)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платежей (1 распоряжение)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баз данных охранных документов Республики Казахстан: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полнотекстовая БД "Охранных документов по изобретениям и полезным моделям" (за 1 вид деятельности, 1 год)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30 804,00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учебных заведений - 21 565,00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30804,00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30 804,00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30 804,00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библиографическая БД "Охранных документов", (1вид деятельности, 1 год)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21 071,00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21 071,00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21 071,00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21 071,00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бюллетень "Промышленная собственность"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часть (1 выпуск)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бюллетень "Промышленная собственность" 2 часть (1 выпуск)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2 946,00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2 946,00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2 946,00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2 946,00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бюллетень "Промышленная собственность" на CD-диске (электронная версия), (1 диск)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2 679,00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2 679,00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2 679,00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2 679,00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Деятельность в области охраны селекционных достижений
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2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работ и услуг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13 июля 1999 года "Об охране селекционных достижений"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(в тенге без учета НДС)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субъектов малого и среднего бизнеса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участников Великой отечественной войны, инвалидов, учащихся общеобразовательных школ и колледжей, студентов высших учебных заведений, пенсионерам по возрасту и выслуге лет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заявок и проведение предварительной экспертизы заявок на селекционное достижение: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приеме заявки на бумажном носителе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10 036,00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8 028,80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3 011,00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электронном приеме заявки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8 530,00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2 559,00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материалы заявки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4 665,00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выдаче охранных документов, выдача удостоверения автора, публикация сведений о выдаче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29 691,00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23 696,80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8 907,00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восстановление пропущенного срока за выдачу охранного документа заявителем до шести месяцев с даты истечения установленного срока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27 202,56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21 762,00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Восстановление срока действия охранного документа и публикация сведений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10 089,00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8 0715,20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3 026,00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дубликата удостоверения автора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10 371,00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8 296,80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3 111,00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охранный документ и государственные реестры по охраняемым сортам растений и пород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13 023,00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10418,40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3 907,00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выписки из государственного реестра селекционных достижений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4 353,00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3482,40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охранного документа и публикация сведений о продлении охранного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договора об уступке патента и публикация сведений о его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40 179,00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40 179,00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40179,00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40 179,00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договора об уступке права на получение патента на селекционное достижение и публикация сведений о его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9 032,00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9 032,00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9 032,00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9 032,00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лицензионного (сублицензионного) договора, договора залога и публикация сведений о регистрации договора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40 179,00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40 179,00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40179,00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40 179,00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заявки на предоставление открытой 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11 607,00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11 607,00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11 607,00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дополнительного соглашения к договору и публикация сведений о его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11 607,00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11 607,00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11 607,00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копии материалов заявки на бумаге: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копии материалов заявки (1 односторонний лист)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копии материалов заявки (1 двусторонний лист)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Перезачет платежей (1 оплата)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Подтверждение платежей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распоряжение)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Размер оплат за поддержание в силе охранных документов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1) Охранный документы на изобретение, в том числе на евразийские патенты*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участников Великой отечественной войны, инвалидов, учащихся общеобразовательных школ и колледжей, студентов высших учебных заведений, пенсионерам по возрасту и выслуге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установленного срока, но не позднее шести месяцев со дня его истечения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установленного срока, но не позднее шести месяцев со дня его истечения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установленного срока, но не позднее шести месяцев со дня его истечения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</w:t>
            </w:r>
          </w:p>
          <w:bookmarkEnd w:id="96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18 143,00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27 214,00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8 164,00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</w:t>
            </w:r>
          </w:p>
          <w:bookmarkEnd w:id="97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18 143,00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27 214,00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8 164,00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</w:t>
            </w:r>
          </w:p>
          <w:bookmarkEnd w:id="98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18 143,00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27 214,00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8 164,00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Четвертый</w:t>
            </w:r>
          </w:p>
          <w:bookmarkEnd w:id="99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26920,00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40 379,00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12 114,00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Пятый</w:t>
            </w:r>
          </w:p>
          <w:bookmarkEnd w:id="100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26920,00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40 379,00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12 114,00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Шестой</w:t>
            </w:r>
          </w:p>
          <w:bookmarkEnd w:id="101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35 071,00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52 607,00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15 782,00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Седьмой</w:t>
            </w:r>
          </w:p>
          <w:bookmarkEnd w:id="102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35071,00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52 607,00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15 782,00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Восьмой</w:t>
            </w:r>
          </w:p>
          <w:bookmarkEnd w:id="103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53835,00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80 752,00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24226,00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Девятый</w:t>
            </w:r>
          </w:p>
          <w:bookmarkEnd w:id="104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53835,00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80 752,00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24 226,00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Десятый</w:t>
            </w:r>
          </w:p>
          <w:bookmarkEnd w:id="105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53835,00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80 752,00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24 226,00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Одиннадцатый</w:t>
            </w:r>
          </w:p>
          <w:bookmarkEnd w:id="106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71384,00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107076,00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21415,00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32 123,00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Двенадцатый</w:t>
            </w:r>
          </w:p>
          <w:bookmarkEnd w:id="107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71384,00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107076,00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21415,00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32 123,00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Тринадцатый </w:t>
            </w:r>
          </w:p>
          <w:bookmarkEnd w:id="108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107656,00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161484,00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32297,00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48 445,00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Четырнадцатый</w:t>
            </w:r>
          </w:p>
          <w:bookmarkEnd w:id="109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107656,00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161484,00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32297,00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48445,00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Пятнадцатый</w:t>
            </w:r>
          </w:p>
          <w:bookmarkEnd w:id="110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107656,00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161484,00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32297,00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48 445,00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Шестнадцатый</w:t>
            </w:r>
          </w:p>
          <w:bookmarkEnd w:id="111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125205,00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187808,00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37562,00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56342,00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Семнадцатый</w:t>
            </w:r>
          </w:p>
          <w:bookmarkEnd w:id="112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125205,00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187808,00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37562,00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56342,00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Восемнадцатый</w:t>
            </w:r>
          </w:p>
          <w:bookmarkEnd w:id="113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125205,00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187808,00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37562,00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56342,00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Девятнадцатый</w:t>
            </w:r>
          </w:p>
          <w:bookmarkEnd w:id="114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142746,00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214118,00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42824,00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64 235,00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Двадцатый</w:t>
            </w:r>
          </w:p>
          <w:bookmarkEnd w:id="115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142746,00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214118,00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42824,00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64 235,00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Двадцать первый</w:t>
            </w:r>
          </w:p>
          <w:bookmarkEnd w:id="116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142746,00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214118,00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42824,00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64 235,00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Двадцать второй</w:t>
            </w:r>
          </w:p>
          <w:bookmarkEnd w:id="117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142746,00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214118,00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42824,00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64 235,00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Двадцать третий</w:t>
            </w:r>
          </w:p>
          <w:bookmarkEnd w:id="118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142746,00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214118,00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42824,00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64 235,00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Двадцать четвертый</w:t>
            </w:r>
          </w:p>
          <w:bookmarkEnd w:id="119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142746,00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214118,00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42824,00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64 235,00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Двадцать пятый</w:t>
            </w:r>
          </w:p>
          <w:bookmarkEnd w:id="120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142746,00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214118,00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42824,00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64 235,00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пошлины на евразийские патенты оплачиваются без НДС в евразийское ведомство </w:t>
            </w:r>
          </w:p>
          <w:bookmarkEnd w:id="121"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2) Патент на полезную модель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</w:t>
            </w:r>
          </w:p>
          <w:bookmarkEnd w:id="122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14 688,00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22 031,00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4 406,00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6 609,00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</w:t>
            </w:r>
          </w:p>
          <w:bookmarkEnd w:id="123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14 688,00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22 031,00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4 406,00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6 609,00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</w:t>
            </w:r>
          </w:p>
          <w:bookmarkEnd w:id="124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14 688,00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22 031,00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4 406,00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6 609,00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Четвертый</w:t>
            </w:r>
          </w:p>
          <w:bookmarkEnd w:id="125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42 728,00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64 092,00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19 227,00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Пятый</w:t>
            </w:r>
          </w:p>
          <w:bookmarkEnd w:id="126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42 728,00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64 092,00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19 227,00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Шестой</w:t>
            </w:r>
          </w:p>
          <w:bookmarkEnd w:id="127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42 728,00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64 092,00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19 227,00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Седьмой</w:t>
            </w:r>
          </w:p>
          <w:bookmarkEnd w:id="128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42 728,00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64 092,00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19 227,00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Восьмой</w:t>
            </w:r>
          </w:p>
          <w:bookmarkEnd w:id="129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42 728,00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64 092,00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19 227,00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1 282,00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3) Охранный документ на промышленный образец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</w:t>
            </w:r>
          </w:p>
          <w:bookmarkEnd w:id="130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16 107,00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24 161,00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7 248,00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</w:t>
            </w:r>
          </w:p>
          <w:bookmarkEnd w:id="131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16 107,00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24 161,00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7 248,00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</w:t>
            </w:r>
          </w:p>
          <w:bookmarkEnd w:id="132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16 107,00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24 161,00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4 832,00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7 248,00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Четвертый</w:t>
            </w:r>
          </w:p>
          <w:bookmarkEnd w:id="133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23 429,00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35 143,00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7 029,00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10 543,00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Пятый</w:t>
            </w:r>
          </w:p>
          <w:bookmarkEnd w:id="134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23 429,00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35 143,00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7 029,00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10 543,00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Шестой</w:t>
            </w:r>
          </w:p>
          <w:bookmarkEnd w:id="135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27 821,00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41 732,00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8 346,00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12 520,00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Седьмой</w:t>
            </w:r>
          </w:p>
          <w:bookmarkEnd w:id="136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27 821,00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41 732,00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8 346,00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12 520,00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556,00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835,00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Восьмой</w:t>
            </w:r>
          </w:p>
          <w:bookmarkEnd w:id="137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29 254,00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43 882,00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8 776,00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13 165,00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585,00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878,00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Девятый</w:t>
            </w:r>
          </w:p>
          <w:bookmarkEnd w:id="138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29 254,00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43 882,00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8 776,00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13 165,00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585,00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878,00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Десятый</w:t>
            </w:r>
          </w:p>
          <w:bookmarkEnd w:id="139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33 679,00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50 518,00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10104,00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15 155,00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674,00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1010,00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Одиннадцатый</w:t>
            </w:r>
          </w:p>
          <w:bookmarkEnd w:id="140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49 786,00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74 679,00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14936,00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22 404,00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996,00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1494,00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Двенадцатый</w:t>
            </w:r>
          </w:p>
          <w:bookmarkEnd w:id="141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49 786,00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74 679,00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14936,00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22 404,00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996,00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1494,00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Тринадцатый </w:t>
            </w:r>
          </w:p>
          <w:bookmarkEnd w:id="142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49 786,00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74 679,00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14936,00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22 404,00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996,00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1494,00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Четырнадцатый</w:t>
            </w:r>
          </w:p>
          <w:bookmarkEnd w:id="143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49 786,00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74 679,00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14936,00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22 404,00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Пятнадцатый</w:t>
            </w:r>
          </w:p>
          <w:bookmarkEnd w:id="144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49 786,00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74 679,00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14936,00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22 404,00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1494,00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Шестнадцатый</w:t>
            </w:r>
          </w:p>
          <w:bookmarkEnd w:id="145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73 594,00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110 391,00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22078,00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33 117,00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1 472,00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2208,00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Семнадцатый</w:t>
            </w:r>
          </w:p>
          <w:bookmarkEnd w:id="146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73 594,00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110 391,00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22078,00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33 117,00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1 472,00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2208,00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Восемнадцатый</w:t>
            </w:r>
          </w:p>
          <w:bookmarkEnd w:id="147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73 594,00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110 391,00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22078,00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33 117,00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1 472,00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2208,00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Девятнадцатый</w:t>
            </w:r>
          </w:p>
          <w:bookmarkEnd w:id="148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73 594,00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110 391,00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22078,00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33 117,00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1 472,00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2208,00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Двадцатый</w:t>
            </w:r>
          </w:p>
          <w:bookmarkEnd w:id="149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73 594,00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110 391,00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22078,00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33 117,00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1 472,00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2208,00 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4) Патент на селекционное достижение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</w:t>
            </w:r>
          </w:p>
          <w:bookmarkEnd w:id="150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10 036,00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15 054,00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3 011,00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4 516,00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201,00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301,00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</w:t>
            </w:r>
          </w:p>
          <w:bookmarkEnd w:id="151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10 036 ,00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15 054,00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3 011,00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4 516,00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201,00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301,00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</w:t>
            </w:r>
          </w:p>
          <w:bookmarkEnd w:id="152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10 036,00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15 054,00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3 011,00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4 516,00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201,00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301,00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Четвертый</w:t>
            </w:r>
          </w:p>
          <w:bookmarkEnd w:id="153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14 911,00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22 366,00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4 473,00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6 710,00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298,00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447,00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Пятый</w:t>
            </w:r>
          </w:p>
          <w:bookmarkEnd w:id="154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14 911,00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22 366,00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4 473,00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6 710,00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298,00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447,00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Шестой</w:t>
            </w:r>
          </w:p>
          <w:bookmarkEnd w:id="155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19 420,00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29 129,00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5 826,00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8 739,00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388,00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583,00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Седьмой</w:t>
            </w:r>
          </w:p>
          <w:bookmarkEnd w:id="156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19 420,00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29 129,00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5 826,00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8 739,00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388,00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583,00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Восьмой</w:t>
            </w:r>
          </w:p>
          <w:bookmarkEnd w:id="157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29 786,00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44 679,00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8 936,00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13 404,00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596,00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894,00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Девятый</w:t>
            </w:r>
          </w:p>
          <w:bookmarkEnd w:id="158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29 786,00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44 679,00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8 936,00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13 404,00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596,00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894,00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Десятый</w:t>
            </w:r>
          </w:p>
          <w:bookmarkEnd w:id="159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29 786,00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44 679,00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8 936,00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13 404,00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596,00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894,00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Одиннадцатый</w:t>
            </w:r>
          </w:p>
          <w:bookmarkEnd w:id="160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39 509,00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59 263,00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11853,00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17 779,00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790,00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1 185,00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Двенадцатый</w:t>
            </w:r>
          </w:p>
          <w:bookmarkEnd w:id="161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39 509,00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59 263,00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11 853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17 779,00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790,00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1 185,00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Тринадцатый</w:t>
            </w:r>
          </w:p>
          <w:bookmarkEnd w:id="162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59 554,00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89 330,00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17 866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26 799,00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1 191,00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1 787,00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Четырнадцатый</w:t>
            </w:r>
          </w:p>
          <w:bookmarkEnd w:id="163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59 554,00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89 330,00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17866,00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26 799,00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1 191,00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1 787,00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Пятнадцатый</w:t>
            </w:r>
          </w:p>
          <w:bookmarkEnd w:id="164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59 554,00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89 330,00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17866,00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26 799,00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1 191,00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1 787,00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Шестнадцатый</w:t>
            </w:r>
          </w:p>
          <w:bookmarkEnd w:id="165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69 286,00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103929,00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20786,00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31 179,00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1 386,00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2 079,00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Семнадцатый</w:t>
            </w:r>
          </w:p>
          <w:bookmarkEnd w:id="166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69 286,00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103929,00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20786,00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31 179,00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1 386,00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2 079,00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Восемнадцатый</w:t>
            </w:r>
          </w:p>
          <w:bookmarkEnd w:id="167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69 286,00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103929,00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20786,00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31 179,00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Девятнадцатый</w:t>
            </w:r>
          </w:p>
          <w:bookmarkEnd w:id="168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79 018,00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118527,00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35 558,00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1 580,00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Двадцатый</w:t>
            </w:r>
          </w:p>
          <w:bookmarkEnd w:id="169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79 018,00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118527,00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35 558,00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1 580,00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Двадцать первый</w:t>
            </w:r>
          </w:p>
          <w:bookmarkEnd w:id="170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79 018,00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118527,00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35 558,00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1 580,00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Двадцать второй</w:t>
            </w:r>
          </w:p>
          <w:bookmarkEnd w:id="171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79 018,00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118 527,00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35 558,00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1 580,00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Двадцать третий</w:t>
            </w:r>
          </w:p>
          <w:bookmarkEnd w:id="172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79 018,00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118527,00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35 558,00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1 580,00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Двадцать четвертый</w:t>
            </w:r>
          </w:p>
          <w:bookmarkEnd w:id="173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79 018,00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118527,00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35 558,00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1 580,00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Двадцать пятый</w:t>
            </w:r>
          </w:p>
          <w:bookmarkEnd w:id="174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79 018,00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118527,00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35 558,00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1 580,00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Двадцать шестой - тридцатый</w:t>
            </w:r>
          </w:p>
          <w:bookmarkEnd w:id="175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88 393 ,00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132589,00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26518,00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39 777,00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1 768,00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Тридцать первый–тридцать пятый</w:t>
            </w:r>
          </w:p>
          <w:bookmarkEnd w:id="176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98 214,00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147321,00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29464,00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44 196,00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1 964,00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Тридцать шестой –сороковой</w:t>
            </w:r>
          </w:p>
          <w:bookmarkEnd w:id="177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108 036,00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162 054,00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32411,00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48 616,00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2 161,00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Сорок первый –сорок пятый</w:t>
            </w:r>
          </w:p>
          <w:bookmarkEnd w:id="178"/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117 857,00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176 786,00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35357,00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53 036,00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2 357,00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3 536,00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Деятельность в области охраны товарных знаков, знаков обслуживания и наименования мест происхождения товаров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7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 и услуг в области охраны товарных знаков, знаков обслуживания и мест происхождения товаров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(в тенге без учета НДС)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и проведение формальной экспертизы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8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приеме заявки на бумажном носителе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8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электронном приеме заявки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12597,85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проведение формальной экспертизы заявки на регистрацию коллективного товарного знака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8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приеме заявки на бумажном носителе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18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электронном приеме заявки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27549,35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заявки на регистрацию товарных знаков, знаков обслуживания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8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экспертизы заявки на регистрацию товарных знаков, знаков обслуживания дополнительно за каждый класс свыше трех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экспертизы материалов заявки на регистрацию наименования мест происхождения товаров и/или предоставления права пользования наименования мест происхождения товаров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заявки на товарный знак по классам по инициативе заявителя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Преобразование заявки на товарный знак в коллективный товарный знак и наоборот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товарных знаков, знаков обслуживания и наименования мест происхождения товаров и публикация сведений о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Государственные реестры охраняемых товарных знаков, знаков обслуживания и наименований мест происхождения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9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однотипных изменений в Государственный реестр охраняемых товарных знаков, знаков обслуживания и наименований мест происхождения товаров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выписок из Государственного реестра, справок (за каждый объект)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действия регистрации права пользования наименованием места происхождения товара, регистрации товарного знака, знака обслуживания и публикация сведений о продлении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19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 за каждый класс свыше трех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ответа на запрос за каждый месяц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возражений на решение о предварительном отказе в регистрации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Продление срока подачи возражения на решение экспертизы за каждый месяц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Заверение копии заявки (приоритетного документа)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пропущенного срока ответа на запрос, оплаты, подачи возражения заявителем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и исправлений в материалы заявки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0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 внесение однотипных изменений в материалы заявки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0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предварительного поиска обозначения в базе данных товарных знаков и заявленных на регистрацию обозначений в отношении указанных заказчиком классов товаров и услуг с предоставлением отчета о поиске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0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Предварительный поиск обозначения в отношении одного словесного или изобразительного обозначения по одному классу товаров и услуг с представлением отчета о поиске в месячный срок (при срочном проведении в десятидневный срок применяется коэффициент 2)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20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предварительный поиск одновременно по нескольким словесным обозначениям (транслитерации) в базе данных товарных знаков и заявленных на регистрацию обозначений в отношений указанных заказчиком классов товаров и услуг, с представлением отчета о поиске в месячный срок (в десятидневный срок применяется коэффициент 2)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20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проведении предварительного поиска по комбинированному обозначению в месячный срок (при проведении поиска в десятидневный срок применяется коэффициент 2)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20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распечаток по обозначениям, приведенным в отчете о поиске, включающем репродукцию знака, сведения о владельце знака и перечень товаров и услуг по классам МКТУ дополнительно по каждому обозначению, приведенному в отчете о поиске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1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поисковых работ по зарегистрированным товарным знакам (за исключением поиска на тождество и сходство)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1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срочное и ускоренное проведение полной экспертизы не ранее шести месяцев с даты подачи заявки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12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Пересылка, оформление заявления о внесений изменений в международную заявку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13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перечня товаров и услуг в соответствии с международной классификацией товаров и услуг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1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международной заявки в соответствии с Мадридским соглашением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1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договоров о передаче прав на товарный знак, знак обслуживания ,лицензионных (сублицензионных) договоров, договора залога, договора о предоставлении комплексной предпринимательской лицензии в отношении одного объекта промышленной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216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отношении группы объектов промышленной собственности, дополнительно за каждый объект свыше одного объекта промышленной собственности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8243,20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17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экспертизы договора об уступке права на получение свидетельства на товарный знак в отношении одного или группы объектов промышленной собственности, публикация сведений о регистрации договора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1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дополнительного соглашения к договору и публикация сведений о его регистрации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1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перезачет платежей (1 оплата)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220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платежей (1 распоряжение)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22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бюллетень "Промышленная собственность"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CD-диске (1 диск)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