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56ce" w14:textId="46b5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№ 27-113 от 20 декабря 2013 года "О бюджете города Капшагай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05 мая 2014 года № 33-146. Зарегистрировано Департаментом юстиции Алматинской области 19 мая 2014 года № 2713. Утратило силу решением Капшагайского городского маслихата Алматинской области от 15 июля 2015 года № 50-212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Капшагайского городского маслихата Алматинской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30 декабря 2013 года № 2543, опубликованного в газете "Нұрлы өлке" № 03-04 (257) от 07 января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28-118 от 10 февраля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19 февраля 2014 года № 2584, опубликованного в газете "Нұрлы өлке" № 09-10 (263) от 25 февраля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30-130 от 4 апреля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14 апреля 2014 года № 2653, опубликованного в газете "Нұрлы өлке" № 17 (270) от 30 апреля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"4845221" заменить на цифру "5034870",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трансфертов" цифру "3649999" заменить на цифру "3839648",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"631093" заменить на цифру "678707";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"1509662" заменить на цифру "1651697".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"4868608" заменить на цифру "5058257".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социально-экономическому развитию, бюджету, производству,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Хивинцев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Капшагай"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Сатыбалдиева Айгул Толековна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7"/>
        <w:gridCol w:w="5023"/>
      </w:tblGrid>
      <w:tr>
        <w:trPr>
          <w:trHeight w:val="30" w:hRule="atLeast"/>
        </w:trPr>
        <w:tc>
          <w:tcPr>
            <w:tcW w:w="8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"05" мая 2014 года № 33-146 "О внесении изменений в решение Капшагайского городского маслихата от 20 декабря 2013 года № 27-113 "О бюджете города Капшагай на 2014-2016 годы" Приложение 1 к утвержденному решению Капшагайского городского маслихата от 20 декабря 2013 года № 27-113 "О бюджете города Капшагай на 2014-2016 годы"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3190"/>
        <w:gridCol w:w="5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865"/>
        <w:gridCol w:w="2101"/>
        <w:gridCol w:w="2102"/>
        <w:gridCol w:w="2412"/>
        <w:gridCol w:w="3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865"/>
        <w:gridCol w:w="2101"/>
        <w:gridCol w:w="2102"/>
        <w:gridCol w:w="1796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740"/>
        <w:gridCol w:w="1016"/>
        <w:gridCol w:w="3399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953"/>
        <w:gridCol w:w="2315"/>
        <w:gridCol w:w="2315"/>
        <w:gridCol w:w="2091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