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285a" w14:textId="d722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18 июля 2014 года N 35-158. Зарегистрировано Департаментом юстиции Алматинской области 28 августа 2014 года N 2837. Утратило силу решением Капшагайского городского маслихата Алматинской области от 15 июля 2015 года № 50-205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Капшагайского городского маслихата Алматинской области от 15.07.2015 </w:t>
      </w:r>
      <w:r>
        <w:rPr>
          <w:rFonts w:ascii="Times New Roman"/>
          <w:b w:val="false"/>
          <w:i w:val="false"/>
          <w:color w:val="ff0000"/>
          <w:sz w:val="28"/>
        </w:rPr>
        <w:t>№ 50-205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05 марта 2014 года № 185 "Об утверждении стандартов государственных услуг в сфере жилищно-коммунального хозяйства",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Капшагайский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размер и порядок оказания жилищной помощи малообеспеченным семьям (гражданам) в городе Капшагай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Капшагайского городского маслихата от 10 февраля 2014 года № 28-119 "Об определении размера и порядка оказания жилищной помощи малообеспеченным семьям (гражданам) (зарегестрированного в Реестре государственной регистрации нормативных правовых актов 27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2600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"Нұрлы өлке" № 11 (264) от 08 марта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городского маслихата "По социальной защите населения, труду, образованию, здравоохранению, культуре, языку, спорту и межнациональным отношениям".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Казначеев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социальных программ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Капшагай"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Инкарбекова Айгуль Сергазыевна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экономики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Капшагай"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Сатыбалдиева Айгуль Толековна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Капшагайского городского маслихата от 18 июля 2014 года № 35-158 "Об определении размера и порядка оказания жилищной помощи малообеспеченным семьям (гражданам)"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Настоящий размер и порядок оказания жилищной помощи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05 марта 2014 года № 185 "Об утверждении стандартов государственных услуг в сфере жилищно-коммунального хозяйства" (далее - стандарт),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уполномоченный орган – государственное учреждение "Отдел занятости и социальных программ города Капшагая" осуществляющее назначение и выплату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центр обслуживания населения – Республиканское государственное предприятие на праве хозяйственного ведения "Центр обслуживания населения" Комитета по контролю автомотизации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Казахстан, осуществляющее организацию работы по приему заявлений на оказание государственных услуг и выдаче их результатов услугополучателю по принципу "одного окна", а также обеспечивающее оказание государственных услуг в электронной форме посредством получения сведений из информационных систем в соответствии с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веб-портал – веб- портал "электронного правительства" www.egov.kz- информационная система, представляющая собой единое окно доступа ко всей консалидированной правительственной информации, включая нормативную правовую базу, и к государственным услугам, оказываемым в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Жилищная помощь предоставляется за счет средств местного бюджета малообеспеченным семьям (гражданам), постоянно проживающим в городе Капшагай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являющимися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 постоянно проживающим в данной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Доля предельно допустимого уровня расходов устанавливается к совокупному доходу семьи в размере десяти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безработным, не зарегистрированным в уполномоченных органах по вопросам занятости, трудоспособным гражданам Республики Казахстан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 детьми в возрасте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безработным, без уважительных причин, отказавшихся от предложенного уполномоченными органами трудоустройства, в том числе на социальное рабочее место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Расчетным периодом для начисления жилищной помощи считается квартал года, в котором подано заявление со всеми необходимыми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Для назначения жилищной помощи гражданин (семья) обращается в центр обслуживания населения или веб-портал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заявление по форме согласно приложению 1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документы, подтверждающие доходы семьи указанных в пунктах 1, 5, 6, 7, подпункте 2) пункта 8 и в пункте 10 приложения 2 к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счета о размере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веб-портал: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запрос в форме электронного документа, удостоверенный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электронные копии документов, подтверждающих доходы семьи, указанные в пунктах 1, 5, 6, 7, подпункте 2) пункта 8 и пункте 10 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электронную копию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электронную копию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электронную копию квитанции-счета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Заявления рассматриваются в установленные законодательством Республики Казахстан сроки и результатом оказания государственной услуги является уведомление о назначении жилищной помощи или обоснованный ответ об отказе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Получатели жилищной помощи в течение пятнадцати календарных дней извещают уполномоченный орган об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Излишне выплаченные суммы подлежат возврату в добровольном порядке, а в случае отказа –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Порядок исчисления совокупного дохода семьи (гражданина), претендующей на получение жилищной помощи расчитывается на основании Приказа Председателя Агентства Республики Казахстан по делам строительства и жилищно – 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потребление газа – 10 килограмм (1 маленький баллон)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потребление электроэнергии: на 1-го человека – 70 киловатт в месяц, на 2 человека – 140 киловатт, на семью из 3-х и более человек – 210 киловатт;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нормы на горячее и холодное водоснабжение - на каждого члена семьи, при наличии приборов учета по показаниям, но не выше действующих норм;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для потребителей твердого топлива: на жилые дома с печным отоплением – три тонны угля на отопительный сезон;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вывоз твердых бытовых отходов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 содержание жилого дома (жилого здания) согласно счета о размере целевого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При расчете стоимости твердого топлива учитывается средняя цена сложившаяся за предыдущий квартал в регионе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выплата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16. Финансирование выплат жилищной помощи осуществляется в пределах средств, предусмотренных бюджетом города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Выплата жилищной помощи малообеспеченным семьям (гражданам) осуществляется уполномоченным органом через банки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