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33c4" w14:textId="27d3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Капшагай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19 декабря 2014 года № 42-174. Зарегистрировано Департаментом юстиции Алматинской области 26 декабря 2014 года № 2979. Утратило силу решением Капшагайского городского маслихата Алматинской области от 19 мая 2016 года № 4-23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Капшагайского городского маслихата Алматинской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города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5830185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1266247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54500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66800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4442638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2325683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875010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1241945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5803910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1249856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1252865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3009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42200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1265781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1265781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Капшагайского городского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56-227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города на 2015 год в сумме 5484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городских бюджетных программ, не подлежащих секвестру в процессе исполнения бюджета города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3-1. Учесть, что в бюджете города на 2015 год предусмотрены трансферты органам местного самоуправления в сумме 426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Акимам города районного значения,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3-1 в соответствии с решением маслихата города Капшагай Алматинской области от 06.11.2015 </w:t>
      </w:r>
      <w:r>
        <w:rPr>
          <w:rFonts w:ascii="Times New Roman"/>
          <w:b w:val="false"/>
          <w:i w:val="false"/>
          <w:color w:val="ff0000"/>
          <w:sz w:val="28"/>
        </w:rPr>
        <w:t>№ 55-226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С.Нуркадыров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утвержденному решению Капшагайского городского маслихата от 19 декабря 2014 года №42-174 "О бюджете города Капшагай на 2015-2017 годы"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Капшагайского городского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56-227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взыскания, налагаемые государственными усреждениями,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 на местном уровне в области образования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85"/>
        <w:gridCol w:w="1421"/>
        <w:gridCol w:w="1421"/>
        <w:gridCol w:w="4779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участников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751"/>
        <w:gridCol w:w="1825"/>
        <w:gridCol w:w="1825"/>
        <w:gridCol w:w="3712"/>
        <w:gridCol w:w="29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465"/>
        <w:gridCol w:w="856"/>
        <w:gridCol w:w="4190"/>
        <w:gridCol w:w="4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887"/>
        <w:gridCol w:w="2155"/>
        <w:gridCol w:w="2155"/>
        <w:gridCol w:w="2796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утвержденному решению Капшагайского городского маслихата от 19 декабря 2014 года №42-174 "О бюджете города Капшагай на 2015-2017 годы"</w:t>
            </w:r>
          </w:p>
        </w:tc>
      </w:tr>
    </w:tbl>
    <w:bookmarkStart w:name="z26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города Капшагай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I.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 на местном уровне в области образования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805"/>
        <w:gridCol w:w="1639"/>
        <w:gridCol w:w="4577"/>
        <w:gridCol w:w="1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810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1175"/>
        <w:gridCol w:w="1175"/>
        <w:gridCol w:w="1175"/>
        <w:gridCol w:w="5112"/>
        <w:gridCol w:w="2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1009"/>
        <w:gridCol w:w="1009"/>
        <w:gridCol w:w="7699"/>
        <w:gridCol w:w="1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1029"/>
        <w:gridCol w:w="2498"/>
        <w:gridCol w:w="2498"/>
        <w:gridCol w:w="3115"/>
        <w:gridCol w:w="13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3468"/>
        <w:gridCol w:w="2026"/>
        <w:gridCol w:w="2753"/>
        <w:gridCol w:w="2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утвержденному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№42-174 "О бюджете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Капшагай на 2015-2017 годы"</w:t>
            </w:r>
          </w:p>
        </w:tc>
      </w:tr>
    </w:tbl>
    <w:bookmarkStart w:name="z50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 на местном уровне в области образования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805"/>
        <w:gridCol w:w="1639"/>
        <w:gridCol w:w="4577"/>
        <w:gridCol w:w="1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810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1175"/>
        <w:gridCol w:w="1175"/>
        <w:gridCol w:w="1175"/>
        <w:gridCol w:w="5112"/>
        <w:gridCol w:w="2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1009"/>
        <w:gridCol w:w="1009"/>
        <w:gridCol w:w="7699"/>
        <w:gridCol w:w="1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810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999"/>
        <w:gridCol w:w="2426"/>
        <w:gridCol w:w="2426"/>
        <w:gridCol w:w="3024"/>
        <w:gridCol w:w="1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3468"/>
        <w:gridCol w:w="2026"/>
        <w:gridCol w:w="2753"/>
        <w:gridCol w:w="2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утвержденному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№42-174 "О бюджете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Капшагай на 2015-2017 годы"</w:t>
            </w:r>
          </w:p>
        </w:tc>
      </w:tr>
    </w:tbl>
    <w:bookmarkStart w:name="z7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бюджета города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986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Капшагайского городского маслихата от 19 декабря 2014 года № 42-174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Капшагай на 2015-2017 годы"</w:t>
            </w:r>
          </w:p>
        </w:tc>
      </w:tr>
    </w:tbl>
    <w:bookmarkStart w:name="z3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6300"/>
        <w:gridCol w:w="425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Шенгельдинского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