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7216" w14:textId="9607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24 ноября 2014 года N 35-223. Зарегистрировано Департаментом юстиции Алматинской области 25 декабря 2014 года N 2969. Утратило силу решением Текелийского городского маслихата Алматинской области от 02 августа 2016 года № 7-38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Текелийского городского маслихата Алматинской области от 02.08.2016 </w:t>
      </w:r>
      <w:r>
        <w:rPr>
          <w:rFonts w:ascii="Times New Roman"/>
          <w:b w:val="false"/>
          <w:i w:val="false"/>
          <w:color w:val="ff0000"/>
          <w:sz w:val="28"/>
        </w:rPr>
        <w:t>№ 7-38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Текели,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8 ноября 2013 года № 22-136 "Об утверждении Правил оказания социальной помощи, установления размеров и определения перечня отдельных категорий нуждающихся граждан по городу Текели" (зарегистрированного в Реестре государственной регистрации нормативных правовых актов 13 декабря 2013 года № 2521, опубликованного в городской газете "Текели тынысы" от 10 января 2014 года № 1-2 (3160-3161)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Текелийского городского маслихата "По социальным вопросам".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Кубрак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"24" ноября 2014 года № 35-223 "Об утверждении Правил оказания социальной помощи, установления размеров и определения перечня отдельных категорий нуждающихся граждан"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(далее-Правила)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даты-события,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комиссия-комиссия,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минимум-необходимый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праздничные дни-дни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(гражданина)-доля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орган-исполнительный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уполномоченная организация-Республиканское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комиссия-комиссия,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размер-утвержденный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(далее-получатели)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15 февраля-День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26 апреля-День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9 мая-День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категорий получателей и предельные размеры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участники и инвалиды Великой Отечественной войны-76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лица, приравненные по льготам и гарантиям к участникам Великой Отечественной войны-26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войны-26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войны-26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 имеющие социально-значимые заболевания-5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Казахстан-500 месячных расчетных показателей в пределах средств, предусмотренных бюджетом на текущий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причинении ущерба гражданину (семье) либо его имуществу вследствие стихийного бедствия или пожара-200 месячных расчетных показателей на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(далее-Типовые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обращения за социальной помощью при наступлении трудной жизненной ситуации вследствие стихийного бедствия или пожара-три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Отношения, не урегулированные настоящими Правилами,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