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9f35" w14:textId="1769f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Аксуского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Аксуского районного маслихата Алматинской области от 05 мая 2014 года № 31-195. Зарегистрировано Департаментом юстиции Алматинской области 10 июня 2014 года № 2744. Утратило силу решением Аксуского районного маслихата Алматинской области от 02 сентября 2021 года № 11-45</w:t>
      </w:r>
    </w:p>
    <w:p>
      <w:pPr>
        <w:spacing w:after="0"/>
        <w:ind w:left="0"/>
        <w:jc w:val="both"/>
      </w:pPr>
      <w:r>
        <w:rPr>
          <w:rFonts w:ascii="Times New Roman"/>
          <w:b w:val="false"/>
          <w:i w:val="false"/>
          <w:color w:val="ff0000"/>
          <w:sz w:val="28"/>
        </w:rPr>
        <w:t xml:space="preserve">
      Сноска. Утратило силу решением Аксуского районного маслихата Алматинской области от 02.09.2021 </w:t>
      </w:r>
      <w:r>
        <w:rPr>
          <w:rFonts w:ascii="Times New Roman"/>
          <w:b w:val="false"/>
          <w:i w:val="false"/>
          <w:color w:val="ff0000"/>
          <w:sz w:val="28"/>
        </w:rPr>
        <w:t>№ 11-45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03 декабря 2013 года № 704 "Об утверждении Типового регламента маслихата", Аксуский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Аксуского районного маслихата согласно приложению к настоящему решению.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маслихата района.</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маслихата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Серпербаев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Аксуского районного</w:t>
            </w:r>
            <w:r>
              <w:br/>
            </w:r>
            <w:r>
              <w:rPr>
                <w:rFonts w:ascii="Times New Roman"/>
                <w:b w:val="false"/>
                <w:i w:val="false"/>
                <w:color w:val="000000"/>
                <w:sz w:val="20"/>
              </w:rPr>
              <w:t>маслихата № 31-195</w:t>
            </w:r>
            <w:r>
              <w:br/>
            </w:r>
            <w:r>
              <w:rPr>
                <w:rFonts w:ascii="Times New Roman"/>
                <w:b w:val="false"/>
                <w:i w:val="false"/>
                <w:color w:val="000000"/>
                <w:sz w:val="20"/>
              </w:rPr>
              <w:t>от 05 мая 2014 года</w:t>
            </w:r>
            <w:r>
              <w:br/>
            </w:r>
            <w:r>
              <w:rPr>
                <w:rFonts w:ascii="Times New Roman"/>
                <w:b w:val="false"/>
                <w:i w:val="false"/>
                <w:color w:val="000000"/>
                <w:sz w:val="20"/>
              </w:rPr>
              <w:t>"Об утверждении Регламента</w:t>
            </w:r>
            <w:r>
              <w:br/>
            </w:r>
            <w:r>
              <w:rPr>
                <w:rFonts w:ascii="Times New Roman"/>
                <w:b w:val="false"/>
                <w:i w:val="false"/>
                <w:color w:val="000000"/>
                <w:sz w:val="20"/>
              </w:rPr>
              <w:t>Аксуского районного</w:t>
            </w:r>
            <w:r>
              <w:br/>
            </w:r>
            <w:r>
              <w:rPr>
                <w:rFonts w:ascii="Times New Roman"/>
                <w:b w:val="false"/>
                <w:i w:val="false"/>
                <w:color w:val="000000"/>
                <w:sz w:val="20"/>
              </w:rPr>
              <w:t>маслихата"</w:t>
            </w:r>
          </w:p>
        </w:tc>
      </w:tr>
    </w:tbl>
    <w:bookmarkStart w:name="z6" w:id="4"/>
    <w:p>
      <w:pPr>
        <w:spacing w:after="0"/>
        <w:ind w:left="0"/>
        <w:jc w:val="left"/>
      </w:pPr>
      <w:r>
        <w:rPr>
          <w:rFonts w:ascii="Times New Roman"/>
          <w:b/>
          <w:i w:val="false"/>
          <w:color w:val="000000"/>
        </w:rPr>
        <w:t xml:space="preserve"> Регламент</w:t>
      </w:r>
      <w:r>
        <w:br/>
      </w:r>
      <w:r>
        <w:rPr>
          <w:rFonts w:ascii="Times New Roman"/>
          <w:b/>
          <w:i w:val="false"/>
          <w:color w:val="000000"/>
        </w:rPr>
        <w:t>Аксуского районного маслихата</w:t>
      </w:r>
      <w:r>
        <w:br/>
      </w:r>
      <w:r>
        <w:rPr>
          <w:rFonts w:ascii="Times New Roman"/>
          <w:b/>
          <w:i w:val="false"/>
          <w:color w:val="000000"/>
        </w:rPr>
        <w:t>1. Общие положения</w:t>
      </w:r>
    </w:p>
    <w:bookmarkEnd w:id="4"/>
    <w:p>
      <w:pPr>
        <w:spacing w:after="0"/>
        <w:ind w:left="0"/>
        <w:jc w:val="both"/>
      </w:pPr>
      <w:r>
        <w:rPr>
          <w:rFonts w:ascii="Times New Roman"/>
          <w:b w:val="false"/>
          <w:i w:val="false"/>
          <w:color w:val="000000"/>
          <w:sz w:val="28"/>
        </w:rPr>
        <w:t xml:space="preserve">
      1. Настоящий регламент Аксуского районного маслихата (далее - регламент) разработан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p>
      <w:pPr>
        <w:spacing w:after="0"/>
        <w:ind w:left="0"/>
        <w:jc w:val="both"/>
      </w:pPr>
      <w:r>
        <w:rPr>
          <w:rFonts w:ascii="Times New Roman"/>
          <w:b w:val="false"/>
          <w:i w:val="false"/>
          <w:color w:val="000000"/>
          <w:sz w:val="28"/>
        </w:rPr>
        <w:t>
      2. Аксуский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Start w:name="z8" w:id="5"/>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5"/>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p>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p>
    <w:p>
      <w:pPr>
        <w:spacing w:after="0"/>
        <w:ind w:left="0"/>
        <w:jc w:val="both"/>
      </w:pPr>
      <w:r>
        <w:rPr>
          <w:rFonts w:ascii="Times New Roman"/>
          <w:b w:val="false"/>
          <w:i w:val="false"/>
          <w:color w:val="000000"/>
          <w:sz w:val="28"/>
        </w:rPr>
        <w:t>
      13. По вопросам, относящимся к ведению маслихата, на сессии районного маслихата приглашаются аким района и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10" w:id="6"/>
    <w:p>
      <w:pPr>
        <w:spacing w:after="0"/>
        <w:ind w:left="0"/>
        <w:jc w:val="left"/>
      </w:pPr>
      <w:r>
        <w:rPr>
          <w:rFonts w:ascii="Times New Roman"/>
          <w:b/>
          <w:i w:val="false"/>
          <w:color w:val="000000"/>
        </w:rPr>
        <w:t xml:space="preserve"> 2.2. Порядок принятия актов маслихата</w:t>
      </w:r>
    </w:p>
    <w:bookmarkEnd w:id="6"/>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p>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p>
      <w:pPr>
        <w:spacing w:after="0"/>
        <w:ind w:left="0"/>
        <w:jc w:val="both"/>
      </w:pP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p>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p>
    <w:p>
      <w:pPr>
        <w:spacing w:after="0"/>
        <w:ind w:left="0"/>
        <w:jc w:val="both"/>
      </w:pPr>
      <w:r>
        <w:rPr>
          <w:rFonts w:ascii="Times New Roman"/>
          <w:b w:val="false"/>
          <w:i w:val="false"/>
          <w:color w:val="000000"/>
          <w:sz w:val="28"/>
        </w:rPr>
        <w:t>
      30. При уточнении бюджета района на внеочередной сессии маслихата в течение двух дней со дня принятия решения о еҰ созыве проводится работа по рассмотрению проекта бюджета в постоянных (временных) комиссиях.</w:t>
      </w:r>
    </w:p>
    <w:bookmarkStart w:name="z11" w:id="7"/>
    <w:p>
      <w:pPr>
        <w:spacing w:after="0"/>
        <w:ind w:left="0"/>
        <w:jc w:val="left"/>
      </w:pPr>
      <w:r>
        <w:rPr>
          <w:rFonts w:ascii="Times New Roman"/>
          <w:b/>
          <w:i w:val="false"/>
          <w:color w:val="000000"/>
        </w:rPr>
        <w:t xml:space="preserve"> 3. Порядок заслушивания отчетов</w:t>
      </w:r>
    </w:p>
    <w:bookmarkEnd w:id="7"/>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w:t>
      </w:r>
    </w:p>
    <w:p>
      <w:pPr>
        <w:spacing w:after="0"/>
        <w:ind w:left="0"/>
        <w:jc w:val="both"/>
      </w:pPr>
      <w:r>
        <w:rPr>
          <w:rFonts w:ascii="Times New Roman"/>
          <w:b w:val="false"/>
          <w:i w:val="false"/>
          <w:color w:val="000000"/>
          <w:sz w:val="28"/>
        </w:rPr>
        <w:t xml:space="preserve">
      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p>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p>
      <w:pPr>
        <w:spacing w:after="0"/>
        <w:ind w:left="0"/>
        <w:jc w:val="both"/>
      </w:pPr>
      <w:r>
        <w:rPr>
          <w:rFonts w:ascii="Times New Roman"/>
          <w:b w:val="false"/>
          <w:i w:val="false"/>
          <w:color w:val="000000"/>
          <w:sz w:val="28"/>
        </w:rPr>
        <w:t>
      34. Отчеты ревизионной комиссии области об исполнении бюджета рассматривается маслихатом ежегодно.</w:t>
      </w:r>
    </w:p>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p>
      <w:pPr>
        <w:spacing w:after="0"/>
        <w:ind w:left="0"/>
        <w:jc w:val="both"/>
      </w:pPr>
      <w:r>
        <w:rPr>
          <w:rFonts w:ascii="Times New Roman"/>
          <w:b w:val="false"/>
          <w:i w:val="false"/>
          <w:color w:val="000000"/>
          <w:sz w:val="28"/>
        </w:rPr>
        <w:t>
      Отчет маслихата представляется населению сел,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12" w:id="8"/>
    <w:p>
      <w:pPr>
        <w:spacing w:after="0"/>
        <w:ind w:left="0"/>
        <w:jc w:val="left"/>
      </w:pPr>
      <w:r>
        <w:rPr>
          <w:rFonts w:ascii="Times New Roman"/>
          <w:b/>
          <w:i w:val="false"/>
          <w:color w:val="000000"/>
        </w:rPr>
        <w:t xml:space="preserve"> 4. Порядок рассмотрения запросов депутатов</w:t>
      </w:r>
    </w:p>
    <w:bookmarkEnd w:id="8"/>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13" w:id="9"/>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r>
        <w:br/>
      </w:r>
      <w:r>
        <w:rPr>
          <w:rFonts w:ascii="Times New Roman"/>
          <w:b/>
          <w:i w:val="false"/>
          <w:color w:val="000000"/>
        </w:rPr>
        <w:t>5.1. Председатель сессии маслихата</w:t>
      </w:r>
    </w:p>
    <w:bookmarkEnd w:id="9"/>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p>
      <w:pPr>
        <w:spacing w:after="0"/>
        <w:ind w:left="0"/>
        <w:jc w:val="both"/>
      </w:pPr>
      <w:r>
        <w:rPr>
          <w:rFonts w:ascii="Times New Roman"/>
          <w:b w:val="false"/>
          <w:i w:val="false"/>
          <w:color w:val="000000"/>
          <w:sz w:val="28"/>
        </w:rPr>
        <w:t>
      42. Председатель сессии маслихата:</w:t>
      </w:r>
    </w:p>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Start w:name="z15" w:id="10"/>
    <w:p>
      <w:pPr>
        <w:spacing w:after="0"/>
        <w:ind w:left="0"/>
        <w:jc w:val="left"/>
      </w:pPr>
      <w:r>
        <w:rPr>
          <w:rFonts w:ascii="Times New Roman"/>
          <w:b/>
          <w:i w:val="false"/>
          <w:color w:val="000000"/>
        </w:rPr>
        <w:t xml:space="preserve"> 5.2. Секретарь маслихата</w:t>
      </w:r>
    </w:p>
    <w:bookmarkEnd w:id="10"/>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 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Start w:name="z16" w:id="11"/>
    <w:p>
      <w:pPr>
        <w:spacing w:after="0"/>
        <w:ind w:left="0"/>
        <w:jc w:val="left"/>
      </w:pPr>
      <w:r>
        <w:rPr>
          <w:rFonts w:ascii="Times New Roman"/>
          <w:b/>
          <w:i w:val="false"/>
          <w:color w:val="000000"/>
        </w:rPr>
        <w:t xml:space="preserve"> 5.3. Постоянные и временные комиссии маслихата</w:t>
      </w:r>
    </w:p>
    <w:bookmarkEnd w:id="11"/>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p>
      <w:pPr>
        <w:spacing w:after="0"/>
        <w:ind w:left="0"/>
        <w:jc w:val="both"/>
      </w:pPr>
      <w:r>
        <w:rPr>
          <w:rFonts w:ascii="Times New Roman"/>
          <w:b w:val="false"/>
          <w:i w:val="false"/>
          <w:color w:val="000000"/>
          <w:sz w:val="28"/>
        </w:rPr>
        <w:t>
      48. Организация деятельности, функции и полномочия постоянных комиссий определяются Законом.</w:t>
      </w:r>
    </w:p>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51.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p>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17" w:id="12"/>
    <w:p>
      <w:pPr>
        <w:spacing w:after="0"/>
        <w:ind w:left="0"/>
        <w:jc w:val="left"/>
      </w:pPr>
      <w:r>
        <w:rPr>
          <w:rFonts w:ascii="Times New Roman"/>
          <w:b/>
          <w:i w:val="false"/>
          <w:color w:val="000000"/>
        </w:rPr>
        <w:t xml:space="preserve"> 5.4 Редакционная и счетная комиссия маслихата</w:t>
      </w:r>
    </w:p>
    <w:bookmarkEnd w:id="12"/>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 </w:t>
      </w:r>
    </w:p>
    <w:bookmarkStart w:name="z18" w:id="13"/>
    <w:p>
      <w:pPr>
        <w:spacing w:after="0"/>
        <w:ind w:left="0"/>
        <w:jc w:val="left"/>
      </w:pPr>
      <w:r>
        <w:rPr>
          <w:rFonts w:ascii="Times New Roman"/>
          <w:b/>
          <w:i w:val="false"/>
          <w:color w:val="000000"/>
        </w:rPr>
        <w:t xml:space="preserve"> 5.5 Депутатские объединения в маслихатах</w:t>
      </w:r>
    </w:p>
    <w:bookmarkEnd w:id="13"/>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p>
      <w:pPr>
        <w:spacing w:after="0"/>
        <w:ind w:left="0"/>
        <w:jc w:val="both"/>
      </w:pPr>
      <w:r>
        <w:rPr>
          <w:rFonts w:ascii="Times New Roman"/>
          <w:b w:val="false"/>
          <w:i w:val="false"/>
          <w:color w:val="000000"/>
          <w:sz w:val="28"/>
        </w:rPr>
        <w:t>
      57. Члены депутатских объединений могут:</w:t>
      </w:r>
    </w:p>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Start w:name="z19" w:id="14"/>
    <w:p>
      <w:pPr>
        <w:spacing w:after="0"/>
        <w:ind w:left="0"/>
        <w:jc w:val="left"/>
      </w:pPr>
      <w:r>
        <w:rPr>
          <w:rFonts w:ascii="Times New Roman"/>
          <w:b/>
          <w:i w:val="false"/>
          <w:color w:val="000000"/>
        </w:rPr>
        <w:t xml:space="preserve"> 6. Депутатская этика</w:t>
      </w:r>
    </w:p>
    <w:bookmarkEnd w:id="14"/>
    <w:p>
      <w:pPr>
        <w:spacing w:after="0"/>
        <w:ind w:left="0"/>
        <w:jc w:val="both"/>
      </w:pPr>
      <w:r>
        <w:rPr>
          <w:rFonts w:ascii="Times New Roman"/>
          <w:b w:val="false"/>
          <w:i w:val="false"/>
          <w:color w:val="000000"/>
          <w:sz w:val="28"/>
        </w:rPr>
        <w:t>
      59. Депутаты маслихата:</w:t>
      </w:r>
    </w:p>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p>
      <w:pPr>
        <w:spacing w:after="0"/>
        <w:ind w:left="0"/>
        <w:jc w:val="both"/>
      </w:pPr>
      <w:r>
        <w:rPr>
          <w:rFonts w:ascii="Times New Roman"/>
          <w:b w:val="false"/>
          <w:i w:val="false"/>
          <w:color w:val="000000"/>
          <w:sz w:val="28"/>
        </w:rPr>
        <w:t>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p>
    <w:bookmarkStart w:name="z20" w:id="15"/>
    <w:p>
      <w:pPr>
        <w:spacing w:after="0"/>
        <w:ind w:left="0"/>
        <w:jc w:val="left"/>
      </w:pPr>
      <w:r>
        <w:rPr>
          <w:rFonts w:ascii="Times New Roman"/>
          <w:b/>
          <w:i w:val="false"/>
          <w:color w:val="000000"/>
        </w:rPr>
        <w:t xml:space="preserve"> 7. Организация работы аппарата маслихата</w:t>
      </w:r>
    </w:p>
    <w:bookmarkEnd w:id="15"/>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