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437d" w14:textId="4db4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Матайского поселкового округа от 28 декабря 2009 года № 3 "О присвоении безымянным улицам разъездов Акозек, Береке, Жасказак в Матайском в поселковом округе наименований улиц Акозек, Береке, Жасказак"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Матайского сельского округа Аксуского района Алматинской области от 26 декабря 2014 года № 3. Зарегистрировано Департаментом юстиции Алматинской области 06 февраля 2015 года № 3029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исполняющий обязанности акима Матайского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Матайского поселкового округа от 28 декабряря 2009 года № 1 «О присвоении безымянным улицам разъездов Акозек, Береке, Жасказак в Матайском в поселковом округе наименований улиц Акозек, Береке, Жасказак» (зарегистрированного в Реестре государственной регистрации нормативных правовых актов от 13 января 2010 года № 2-4-100, опубликованного в газете «Аксу онири» от 17 апреля 2010 года № 16 (9503)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указанного решения слова «в поселковом округе» заменить на слова «в сельском округе», слова «поселкового округа» на слова «сельского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слова «пункта 4» заменить на слова «подпункта 4)».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решения возложить на главного специалиста Матайского сельского округа Кыдырбекова Серика Танирбергеновича.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Матайского сельского округа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Мусагулов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