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504d7" w14:textId="2f504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2013 года N 25-1 "О бюджете Алакольского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21 ноября 2014 года № 40-2. Зарегистрировано Департаментом юстиции Алматинской области 02 декабря 2014 года № 2930. Утратило силу решением Алакольского районного маслихата Алматинской области от 27 мая 2015 года № 49-5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Алакольского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49-5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23 января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30 декабря 2013 года № 2536, опубликованного в газете "Алакол" от 18 января 2014 года № 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8 февраля 2014 года № 26-1 "О внесении изменений в решение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14 февраля 2014 года № 2577, опубликованного в газете "Алакол" от 1 марта 2014 года № 9),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апреля 2014 года № 29-2 "О внесении изменений в решение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14 апреля 2014 года № 2652, опубликованного в газете "Алакол" от 19 апреля 2014 года № 16),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5 мая 2014 года № 31-1 "О внесении изменений в решение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15 мая 2014 года № 2702, опубликованного в газете "Алакол" от 31 мая 2014 года № 23),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6 августа 2014 года № 35-1 "О внесении изменений в решение Алакольского районного маслихата от 21 декабря 2013 года № 25-1"О бюджете Алакольского района на 2014-2016 годы" (зарегистрированного в Реестре государственной регистрации нормативных правовых актов 13 августа 2014 года № 2810, опубликованного в газете "Алакол" от 23 августа 2014 года № 34),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15 октября 2014 года № 38-2 "О внесении изменений в решение Алакольского районного маслихата от 21 декабря 2013 года № 25-1 "О бюджете Алакольского района на 2014-2016 годы" (зарегистрированного в Реестре государственной регистрации нормативных правовых актов 24 октября 2014 года № 2876, опубликованного в газете "Алакол" от 1 ноября 2014 года № 44),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7865208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1306100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6360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53491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6499257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2059146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2079581тысяч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субвенция 2360530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7765319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23448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28984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5536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159325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 профицит) бюджета (-) 82884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 профицита) бюджета 82884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Алакольского районного маслихата "Об экономике, бюджета соблюдению законности".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Атанбеков Б.С.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Сейрбаев Б.Т.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21 ноября 2014 года № 40-2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решении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2013 года № 25-1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 Алакольского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 №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 на 2014-2016 годы"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Алакольского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750"/>
        <w:gridCol w:w="1023"/>
        <w:gridCol w:w="3097"/>
        <w:gridCol w:w="54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696"/>
        <w:gridCol w:w="1690"/>
        <w:gridCol w:w="1690"/>
        <w:gridCol w:w="3352"/>
        <w:gridCol w:w="36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жилищного-коммунального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 снабжения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2859"/>
        <w:gridCol w:w="4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9"/>
        <w:gridCol w:w="765"/>
        <w:gridCol w:w="1857"/>
        <w:gridCol w:w="1857"/>
        <w:gridCol w:w="3016"/>
        <w:gridCol w:w="34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1785"/>
        <w:gridCol w:w="1043"/>
        <w:gridCol w:w="3907"/>
        <w:gridCol w:w="45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961"/>
        <w:gridCol w:w="2335"/>
        <w:gridCol w:w="2336"/>
        <w:gridCol w:w="1651"/>
        <w:gridCol w:w="3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