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7db4" w14:textId="b4a7d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Балхашского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17 октября 2014 года № 38-163. Зарегистрировано Департаментом юстиции Алматинской области 05 ноября 2014 года № 2905. Утратило силу решением Балхашского районного маслихата Алматинской области от 25 августа 2016 года № 9-42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Балхашского районного маслихата Алматинской области от 25.08.2016 </w:t>
      </w:r>
      <w:r>
        <w:rPr>
          <w:rFonts w:ascii="Times New Roman"/>
          <w:b w:val="false"/>
          <w:i w:val="false"/>
          <w:color w:val="ff0000"/>
          <w:sz w:val="28"/>
        </w:rPr>
        <w:t>№ 9-42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Балхашского района,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"По вопросам социальной защиты, труда, образования, здравоохранения, культуры, экологии и законности".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Н.Конысбаев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"17"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38-163 "Об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оказания 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отдельных 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Балхашского района"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социальной помощи, установления размеров и определения перечня отдельных категорий нуждающихся граждан (далее-Правила)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за № 504 "Об утверждении Типовых правил оказания социальной помощи, установления размеров и определения перечня отдельных категорий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памятные даты-события,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специальная комиссия-комиссия,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прожиточный минимум-необходимый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праздничные дни-дни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среднедушевой доход семьи (гражданина)-доля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уполномоченный орган-исполнительный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уполномоченная организация-Республиканское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участковая комиссия-комиссия, создаваемая решением акимов соответствующих административно–территориальных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предельный размер-утвержденный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(далее-получатели)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13 апреля 2005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памятных дат и праздничных дней для оказания единовременной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15 февраля-День вывода советских войск из Афганистана;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26 апреля-День Чернобыльской катастрофы;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9 мая-День Победы.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категорий получателей и предельные размеры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участники и инвалиды Великой Отечественной войны-76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лица, приравненные по льготам и гарантиям к участникам Великой Отечественной войны-26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лица, приравненные по льготам и гарантиям к инвалидам Великой Отечественной войны-26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другие категории лиц, приравненные по льготам и гарантиям к участникам Великой Отечественной войны-26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граждане имеющие социально-значимые заболевания-5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дети-сироты и дети оставшиеся без попечения родителей без учета доходов, малообеспеченные семьи, имеющие в составе семьи студентов, со среднедушевым доходом не превышающим величину прожиточного минимума, установленного по области, предшествовавшем кварталу обращения за назначением социальной помощи на оплату стоимости за обучение на дневных отделениях в организациях высшего образования, технического и профессионального образования, послесреднего образования Республики Казахстан-500 месячных расчетных показателей в пределах средств, предусмотренных бюджетом на текущий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 причинении ущерба гражданину (семье) либо его имуществу вследствие стихийного бедствия или пожара-200 месячных расчетных показателей на семью.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Ежемесячная социальная помощь без учета доходов оказывается участникам и инвалидам Великой Отечественной войны, на оплату расходов за коммунальные услуги, расходов твердого топлива, услуг связи (абонентская плата) в размере 3 месячных расчетных показателей в пределах средств, предусмотренных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порога, в однократном отношении к прожиточному минимуму по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Правительства Республики Казахстан от 21 мая 2013 года за № 504 "Об утверждении Типовых правил оказания социальной помощи, установления размеров и определения перечня отдельных категорий граждан" (далее-Типовые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Срок обращения за социальной помощью при наступлении трудной жизненной ситуации вследствие стихийного бедствия или пожара-три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направляет их в уполномоченный орган или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случаях, указанных в пунктах 15 и 16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Отношения, не урегулированные настоящими Правилами,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