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8671" w14:textId="3798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работ по идентификации сельскохозяйственных животных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29 сентября 2014 года N 643. Зарегистрировано Департаментом юстиции Алматинской области 28 октября 2014 года N 2898. Утратило силу постановлением Жамбылского районного акимата Алматинской области от 18 марта 2015 года № 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Жамбылского районного акимата Алматинской области от 18.03.2015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Правилам идентификации сельскохозяйственных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и во исполнения постановления акимата Алматинской области от 11 марта 2014 года № 71 "Об утверждении Плана мероприятий по проведению идентификации сельскохозяйственных животных на территории Алматинской области"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и провести работу по идентификации сельскохозяйственных животных по Жамбылскому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Жамбылского района" (Алимгожаев Умиртай), государственному коммунальному предприятию на праве хозяйственного ведения "Ветеринарная станция с ветеринарными пунктами сельских округов Жамбылского района Алматинской области" (Джумабаев Дуйсенгали Баймолдаевич) и акимам сельских округов обеспечить проведение идентификации сельскохозяйственных животных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от 23 мая 2013 года № 366 "Об организации и проведении работ по идентификации сельскохозяйственных животных по Жамбылскому району" (зарегистрированного в Реестре государственной регистрации нормативных правовых актов от 30 мая 2013 года за № 2363, опубликованного в районной газете "Атамекен" от 15 июня 2013 года за № 25(5652).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Жумабека Токаевича Чажабаева.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643 "Об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работ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Жамбылскому району"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496"/>
        <w:gridCol w:w="1410"/>
        <w:gridCol w:w="1671"/>
        <w:gridCol w:w="1148"/>
        <w:gridCol w:w="1148"/>
        <w:gridCol w:w="888"/>
        <w:gridCol w:w="2456"/>
        <w:gridCol w:w="2457"/>
      </w:tblGrid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количество приплода сельскохозяйственных животных подлежащих идетификации (голов)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зяйственных животных с оформлением ветеринарного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Сартаукумский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Бериктасский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Каракастекский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Самсинс 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Ульгулин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Узынагаш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Унгиртас 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Шолаккар галинский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2"/>
        <w:gridCol w:w="3132"/>
        <w:gridCol w:w="5067"/>
        <w:gridCol w:w="9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результатов идентификации в компьютерную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осуществляющего проведение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"Ветеринарная станция с ветеринарными пунктами сельских округов Жамбылского района Алматинской области" государственного учреждения "Отдел ветеринарии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Актерекского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Аксенгирского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Аккайнарского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Айдарлинского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Бозойского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Сарытаукумского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Бериктасского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Дегересского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Жамбылского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Каргалинского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Каракастекского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Мынбаевского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пункта Матибулакского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Самсинского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Талапского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Темиржолского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Ульгулинского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Узынагашского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Унгиртасского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Шиенского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Шолаккаргалинского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30.12.2014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Заведуюший ветеринарного пункта Таранского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