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90215" w14:textId="e790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21 декабря 2013 года № 25-1 "О районном бюджете Енбекшиказахского района на 2014- 2016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06 мая 2014 года № 32-2. Зарегистрировано Департаментом юстиции Алматинской области 19 мая 2014 года № 2717. Утратило силу решением Енбекшиказахского районного маслихата Алматинской области от 27 мая 2015 года № 47-3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Енбекшиказахского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21 декабря 2013 года № 25-1 "О районном бюджете Енбекшиказахского района на 2014-2016 годы" (зарегистрированного в Реестре государственной регистрации нормативных правовых актов 30 декабря 2013 года № 2544, опубликованного в газете "Енбекшиказах" от 17 января 2014 года № 4, 24 января 2014 года № 5, 31 января 2014 года № 6, 7 февраля 2014 года № 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10 февраля 2014 года № 27-1 "О внесении изменений в решение Енбекшиказахского районного маслихата от 21 декабря 2013 года № 25-1 "О районном бюджете Енбекшиказахского района на 2014-2016 годы" (зарегистрированного в Реестре государственной регистрации нормативных правовых актов 18 февраля 2014 года № 2579, опубликованного в газете "Енбекшиказах" от 28 февраля 2014 года № 10, 7 марта 2014 года № 11, 14 марта 2014 года № 12, 28 марта 2014 года № 14),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07 апреля 2014 года № 30-1 "О внесении изменений в решение Енбекшиказахского районного маслихата от 21 декабря 2013 года № 25-1 "О районном бюджете Енбекшиказахского района на 2014-2016 годы" (зарегистрированного в Реестре государственной регистрации нормативных правовых актов 14 апреля 2014 года № 2660, опубликованного в газете "Енбекшиказах" от 25 апреля 2014 года № 18),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"14185812" заменить на цифру "14445616",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от продажи основного капитала" цифру "120000" заменить на цифру "170000";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"поступление трансфертов" цифру "10670878" заменить на цифру "10880682",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"3288685" заменить на цифру "3455088";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"2653933" заменить на цифру "2697334".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"14673281" заменить на цифру "14933085".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215"/>
        <w:gridCol w:w="4085"/>
      </w:tblGrid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Лулудова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Талкамбаев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 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Жакеев Ермек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"06"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06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32-2 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решение Енбекшиказахского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25-1 "О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25-1 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Енбекшиказахского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014"/>
        <w:gridCol w:w="5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656"/>
        <w:gridCol w:w="1594"/>
        <w:gridCol w:w="1829"/>
        <w:gridCol w:w="3160"/>
        <w:gridCol w:w="39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14933085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 которых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созданы органы 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1149"/>
        <w:gridCol w:w="1149"/>
        <w:gridCol w:w="7061"/>
        <w:gridCol w:w="1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080"/>
        <w:gridCol w:w="1080"/>
        <w:gridCol w:w="3611"/>
        <w:gridCol w:w="54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903"/>
        <w:gridCol w:w="2193"/>
        <w:gridCol w:w="2193"/>
        <w:gridCol w:w="1981"/>
        <w:gridCol w:w="3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