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5e72" w14:textId="ceb5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21 декабря 2013 года № 27-125 "О районном бюджете Илийского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29 апреля 2014 года № 32-149. Зарегистрировано Департаментом юстиции Алматинской области 16 мая 2014 года № 2707. Утратило силу решением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30 декабря 2013 года за № 2539, опубликованного в районной газете "Илийские зори" № 1-2(4532) от 10 января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10 февраля 2014 года № 28-130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21 февраля 2014 года за № 2592, опубликованного в районной газете "Илийские зори" № 11(4542) от 7 марта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04 апреля 2014 года № 30-143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14 апреля 2014 года за № 2657, опубликованного в районной газете "Илийские зори" № 18(4549), № 19 (4550) от 29 апреля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"Доходы" цифру "61949739" заменить на цифру "62379283",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"8222884" заменить на цифру "8652428",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"2012849" заменить на цифру "2429393";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"6210035" заменить на цифру "6223035".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"63668099" заменить на цифру "64097643".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Кагазбаева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Илийского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Естеусизова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32-149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30-143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898"/>
        <w:gridCol w:w="1035"/>
        <w:gridCol w:w="227"/>
        <w:gridCol w:w="2475"/>
        <w:gridCol w:w="5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62 379 283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53 248 065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51 205 235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51 130 125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8 652 428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8 652 428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800"/>
        <w:gridCol w:w="1687"/>
        <w:gridCol w:w="1687"/>
        <w:gridCol w:w="176"/>
        <w:gridCol w:w="2355"/>
        <w:gridCol w:w="43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64 097 643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492 656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452 882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211 194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85 713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125 481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227 483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224 483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17 973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7 132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7 173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7 173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8 409 599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790 236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790 236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637 720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4 283 362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4 250 623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4 250 623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3 336 001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692 316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84 361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116 596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45 508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428 986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2 643 685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2 643 685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298 962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268 028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268 028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48 579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18 846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9 038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52 171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4 993 423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3 277 637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431 362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431 362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2 626 021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286 874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2 339 147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36 340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36 340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183 914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168 000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1 223 359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1 223 359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87 821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15 887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613 670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490 442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492 427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465 927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36 371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415 731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135 705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5 429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37 829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37 829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149 501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28 244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79 251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79 251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79 251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347 836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341 295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341 295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90 583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250 712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240 543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232 061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128 229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128 229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48 993 969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48 993 969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48 993 969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5 935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48 988 034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30"/>
        <w:gridCol w:w="530"/>
        <w:gridCol w:w="530"/>
        <w:gridCol w:w="7240"/>
        <w:gridCol w:w="24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567"/>
        <w:gridCol w:w="567"/>
        <w:gridCol w:w="567"/>
        <w:gridCol w:w="4015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390"/>
        <w:gridCol w:w="896"/>
        <w:gridCol w:w="1390"/>
        <w:gridCol w:w="2525"/>
        <w:gridCol w:w="4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</w:t>
            </w:r>
          </w:p>
        </w:tc>
        <w:tc>
          <w:tcPr>
            <w:tcW w:w="4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-1 769 056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1 802 047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1 802 047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1 802 047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955"/>
        <w:gridCol w:w="2014"/>
        <w:gridCol w:w="2014"/>
        <w:gridCol w:w="210"/>
        <w:gridCol w:w="1753"/>
        <w:gridCol w:w="38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244 809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244 809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244 809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244 808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