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0952" w14:textId="e8e0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23 декабря 2013 года N 26-3 "О районном бюджете Карасайского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Карасайского района Алматинской области от 10 февраля 2014 года N 27-3. Зарегистрировано Департаментом юстиции Алматинской области 18 февраля 2014 года N 2581. Утратило силу решением Карасайского районного маслихата Алматинской области от 16 января 2016 года № 38-4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Карасайского районного маслихата Алматинской области от 16.01.2016 </w:t>
      </w:r>
      <w:r>
        <w:rPr>
          <w:rFonts w:ascii="Times New Roman"/>
          <w:b w:val="false"/>
          <w:i w:val="false"/>
          <w:color w:val="ff0000"/>
          <w:sz w:val="28"/>
        </w:rPr>
        <w:t>№ 38-4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Казахстан" "О местном государственном управлении и самоуправлении в Республики Казахстан" от 23 января 2001 года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23 декабря 2013 года N 26-3 "О районном бюджете Карасайского района на 2014-2016 годы" (зарегистрированного в государственном Реестре нормативных правовых актов 31 декабря 2013 года N 2552, опубликованного в газете "Заман жаршысы" от 25 января 2014 года N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"Доходы" цифру "19175141" заменить на цифру "19368403"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"поступления трансфертов" цифру "10474919" заменить на цифру "10668181".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"Затраты" цифру "19175141" заменить на цифру "19578622".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"Дефицит (профицит) бюджета" цифру "-30680" заменить на цифру "-240899".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"Финансирование дефицита (использование профицита) бюджета" цифру "30680" заменить на цифру "240899".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районного маслихата "По формированию бюджета, финансов, социально - экономического развития, рыночной структуры, экономики и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Карасайского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Азат Нурхасенович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февраля N 27-3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внесений изменений в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N 26-3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Карасайского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26-3 "О районном бюджете Карасайского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2014-2016 годы"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19368403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7133426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4760935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4575659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10668181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10668181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10668181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19578622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города, города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собственность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работы по чрезвычайным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10986810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4883745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4814475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5692985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масштаба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 и ребенка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 оставшегося без попечения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ветеринарий в сельской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4042814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2066060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инжинерно-коммуникационной инфраструктуры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инспекций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ветеринарий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поддержки специалистов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 Сальдо по операциям с финансовыми активами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-240899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 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