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7403f" w14:textId="14740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по Карасайскому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Карасайского района Алматинской области от 03 июля 2014 года № 7-1548. Зарегистрировано Департаментом юстиции Алматинской области 05 августа 2014 года № 2793. Утратило силу постановлением акимата Карасайского района Алматинской области от 22 августа 2016 года № 8-1234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постановлением акимата Карасайского района Алматинской области от 22.08.2016 </w:t>
      </w:r>
      <w:r>
        <w:rPr>
          <w:rFonts w:ascii="Times New Roman"/>
          <w:b w:val="false"/>
          <w:i w:val="false"/>
          <w:color w:val="ff0000"/>
          <w:sz w:val="28"/>
        </w:rPr>
        <w:t>№ 8-1234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статьи 20 Закона 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"О мерах по реализации Закона Республики Казахстан от 23 января 2001 года "О занятости населения" акимат Карасайского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Организовать общественные работы в Карасайском районе.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перечень организаций, в которых будут проводиться общественные работы, виды, объемы и конкретные условия общественных работ, размеры оплаты труда участников и источники их финансирования, а также определить спросы и предложения на общественные работы по Карасайскому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Карасайского района от 23 декабря 2013 года № 12-1938 "Об организации общественных работ по Карасайскому району" (зарегистрированного в Реестре государственной регистрации нормативных правовых актов от 24 января 2014 года № 2563, опубликованного в газете "Заман жаршысы" №6(8072) от 8 февраля 2014 года).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(курирующего вопросы социальной сферы)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Дауренбаев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постановлением акимата Карасайского района "Об организации общественных работ по Карасайскому району" от "03" июля 2014 года №7-1548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Перечень организации, в которых будут проводиться общественные работы, виды, объемы и конкретные условия общественных работ, размеры оплаты труда участников и источники их финансирования, а также спросы и предложения на общественные работы по Карасайскому району.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2742"/>
        <w:gridCol w:w="2346"/>
        <w:gridCol w:w="1062"/>
        <w:gridCol w:w="5757"/>
      </w:tblGrid>
      <w:tr>
        <w:trPr>
          <w:trHeight w:val="30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и конкретные условия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 одного участника)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Конкретные условия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Карасайского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Курьерская работа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документов сдаваемых в архив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Карасайского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Курьерская работа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документов сдаваемых в архив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по делам обороны Карасайского района"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Распространение призывных повесток в ряды вооруженных 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500 призывных повесток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"Районная библиотека акимата Карасайского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при реставрации, подшивке, брошюрований книг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"Производственно коммунальное предприятие на праве хозяйственного ведения "Колдау" государственного учреждения "Карасайский районный отдел жилищно-коммунального хозяйства, пассажирского транспорта и автомобильных дорог"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благоустройстве, озеленении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(вырубка сухих деревьев, покос трав, высадка цветов и молодых насаждении, полив, прополка, побелка деревьев, бордюр вдоль дорог, очистка снега)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1500 квадратных метров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 районный филиал Партии "Нур Отан"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документов сдаваемых в архив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инвалидов "Куат" Карасайского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организации культурных мероприятий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 культурных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организуется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 в соответствии с законодательством о труде.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инвалидов с порожением опорно-двигательного аппарата "Тірек и М" Карасайского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организации культурных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 культурных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организуется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 в соответствии с законодательством о труде.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инвалидов "Жетысу жанары"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инвалидам с ограниченными возможностями (вскапывание огородов, заготовка дров)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 человек с ограниченными возможностями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организуется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 в соответствии с законодательством о труде.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"Федерация спортсменов инвалидов "Жігер-М"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организации культурных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 культурных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организуется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 в соответствии с законодательством о труде.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земельных отношений по Карасайскому району"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при обработке архивных документов (сортировка, подшивка, нумерация)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организуется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 в соответствии с законодательством о труде.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"Алматинский областной историко-краеведческий музей имени М. Тынышпаева"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благоустройстве, озеленении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(вырубка сухих деревьев, покос трав, высадка цветов и молодых насаждении, полив, прополка, побелка деревьев, бордюр вдоль дорог, очистка снега)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 квадратных метров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 организуется путем создания временных рабочих мест, предназначены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 в соответствии с законодательством о труде.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"Алматинский областной центр по профилактике и борьбе со СПИД"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Раздача одноразовых шприцов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до150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"Центр поддержки женщин и детей "Скажи нет насилию" Карасайского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"Районный дом культуры" акима Карасайского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организации культурных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 культурных мероприятии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Карасайское районное отделение Алматинского областного филиала Государственного центра по выплате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при обработке архивных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курьерская работа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Каскеленского городского округа" Карасайского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благоустройстве, озеленении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(вырубка сухих деревьев, покос трав, высадка цветов и молодых насаждении, полив, прополка, побелка деревьев, бордюр вдоль дорог, очистка снега)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заполнении похозяйственной книги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 квадратных метров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150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 Умтылского сельского округа" Карасайского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благоустройстве, озеленении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(вырубка сухих деревьев, покос трав, высадка цветов и молодых насаждении, полив, прополка, побелка деревьев, бордюр вдоль дорог, очистка снега)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заполнении похозяйственной кинги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 квадратных метров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150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районным отделом занятости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 Иргелинского сельского округа" Карасайского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благоустройстве, озеленении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(вырубка сухих деревьев, покос трав, высадка цветов и молодых насаждении, полив, прополка, побелка деревьев, бордюр вдоль дорог, очистка снега)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заполнении похозяйственной книги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150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 Первомайского сельского округа" Карасайского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благоустройстве, озеленении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(вырубка сухих деревьев, покос трав, высадка цветов и молодых насаждении, полив, прополка, побелка деревьев, бордюр вдоль дорог, очистка снега)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заполнении похозяйственной книги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150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 Жандосовского сельского округа" Карасайского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благоустройстве, озеленении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(вырубка сухих деревьев, покос трав, высадка цветов и молодых насаждении, полив, прополка, побелка деревьев, бордюр вдоль дорог, очистка снега)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заполнении похозяйственной книги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150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 Елтайского сельского округа" Карасайского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благоустройстве, озеленении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(вырубка сухих деревьев, покос трав, высадка цветов и молодых насаждении, полив, прополка, побелка деревьев, бордюр вдоль дорог, очистка снега)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заполнении похозяйственной книги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150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 Райымбекского сельского округа" Карасайского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благоустройстве, озеленении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(вырубка сухих деревьев, покос трав, высадка цветов и молодых насаждении, полив, прополка, побелка деревьев, бордюр вдоль дорог, очистка снега)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заполнении похозяйственной книги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150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 Ушконырского сельского округа" Карасайского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благоустройстве, озеленении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(вырубка сухих деревьев, покос трав, высадка цветов и молодых насаждении, полив, прополка, побелка деревьев, бордюр вдоль дорог, очистка снега)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заполнении похозяйственной книги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150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Ново-Шамалганского сельского округа" Карасайского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благоустройстве, озеленении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(вырубка сухих деревьев, покос трав, высадка цветов и молодых насаждении, полив, прополка, побелка деревьев, бордюр вдоль дорог, очистка снега)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заполнении похозяйственной книги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 Айтейского сельского округа" Карасайского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благоустройстве, озеленении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(вырубка сухих деревьев, покос трав, высадка цветов и молодых насаждении, полив, прополка, побелка деревьев, бордюр вдоль дорог, очистка снега)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заполнении похозяйственной книги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150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 Таусамалинского сельского округа" Карасайского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благоустройстве, озеленении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(вырубка сухих деревьев, покос трав, высадка цветов и молодых насаждении, полив, прополка, побелка деревьев, бордюр вдоль дорог, очистка снега)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заполнении похозяйственной книги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150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 Жамбылского сельского округа" Карасайского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благоустройстве, озеленении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(вырубка сухих деревьев, покос трав, высадка цветов и молодых насаждении, полив, прополка, побелка деревьев, бордюр вдоль дорог, очистка снега)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заполнении похозяйственной книги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150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 Карасайская районная прокуратура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Курьерская работа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 сдаваемых в архив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Общественная работа организуется путем создания временных рабочих мест, предназначенное специально для безработных. Направление безработных на общественные работы осуществляется районным отделом занятости и социальных программ с их согласия в порядке очередности согласно дате регистрации. Приоритетное право участия в общественных работах имеют безработные, входящие в целевые группы. Между работодателем и безработным заключается индивидуальный трудовой договор. Своевременная выплата заработной платы.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5"/>
        <w:gridCol w:w="398"/>
        <w:gridCol w:w="1063"/>
        <w:gridCol w:w="1063"/>
        <w:gridCol w:w="3514"/>
        <w:gridCol w:w="399"/>
        <w:gridCol w:w="1064"/>
        <w:gridCol w:w="1064"/>
      </w:tblGrid>
      <w:tr>
        <w:trPr/>
        <w:tc>
          <w:tcPr>
            <w:tcW w:w="3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труда участников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(участник)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(участник)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законодательством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1,5 минимальной месячной заработной платы установленной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