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57c18" w14:textId="c457c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Каратальского района от 03 февраля 2012 года № 31 "Об организации общественных работ по Каратальскому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Каратальского района Алматинской области от 15 июля 2014 года N 276. Зарегистрировано Департаментом юстиции Алматинской области 13 августа 2014 года N 2807. Утратило силу постановлением акимата Каратальского района Алматинской области от 22 декабря 2014 года № 457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акимата Каратальского района Алматинской области от 22.12.2014 № 457.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20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 акимат Каратальского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Каратальского района от 03 февраля 2012 года за № 31 "Об организации общественных работ по Каратальскому району" (зарегистрированного в Реестре государственной регистрации нормативных правовых актов от 05 марта 2012 года </w:t>
      </w:r>
      <w:r>
        <w:rPr>
          <w:rFonts w:ascii="Times New Roman"/>
          <w:b w:val="false"/>
          <w:i w:val="false"/>
          <w:color w:val="000000"/>
          <w:sz w:val="28"/>
        </w:rPr>
        <w:t>№ 2-12-189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районной газете "Каратал" от 08 марта 2012 года № 10 (7170)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заместителя акима района Байтаеву Кульпаш Измухановну.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Дюсембинов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"Отдел занятости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социальных программ Каратальского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Амандосов Серик Жапарович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"Отдел экономики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бюджетнного 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Каратальского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Байкенже Жумагазы Нуралиевич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Каратальского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организации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по Каратальскому району"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июля 2014 года № 276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</w:t>
      </w:r>
      <w:r>
        <w:br/>
      </w:r>
      <w:r>
        <w:rPr>
          <w:rFonts w:ascii="Times New Roman"/>
          <w:b/>
          <w:i w:val="false"/>
          <w:color w:val="000000"/>
        </w:rPr>
        <w:t>работы, виды, объемы и конкретные условия общественных работ,</w:t>
      </w:r>
      <w:r>
        <w:br/>
      </w:r>
      <w:r>
        <w:rPr>
          <w:rFonts w:ascii="Times New Roman"/>
          <w:b/>
          <w:i w:val="false"/>
          <w:color w:val="000000"/>
        </w:rPr>
        <w:t>размеры оплаты труда участников и источники их финансирования,</w:t>
      </w:r>
      <w:r>
        <w:br/>
      </w:r>
      <w:r>
        <w:rPr>
          <w:rFonts w:ascii="Times New Roman"/>
          <w:b/>
          <w:i w:val="false"/>
          <w:color w:val="000000"/>
        </w:rPr>
        <w:t>а также спросы и предложения на общественные работы по</w:t>
      </w:r>
      <w:r>
        <w:br/>
      </w:r>
      <w:r>
        <w:rPr>
          <w:rFonts w:ascii="Times New Roman"/>
          <w:b/>
          <w:i w:val="false"/>
          <w:color w:val="000000"/>
        </w:rPr>
        <w:t>Каратальскому району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4213"/>
        <w:gridCol w:w="5088"/>
        <w:gridCol w:w="2227"/>
      </w:tblGrid>
      <w:tr>
        <w:trPr>
          <w:trHeight w:val="30" w:hRule="atLeast"/>
        </w:trPr>
        <w:tc>
          <w:tcPr>
            <w:tcW w:w="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(на одного участника)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внутренних дел Алматинской области Отдел внутренних дел Каратальского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 сдаваемых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Каратальского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 призывных повесток в ряды 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призывных повесток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"Государственный центр по выплате пенсий" Каратальского районного отделения Алматинского областного филиала Министерства труда и социальной защиты населения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сдаваемых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Уштобе Каратальского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(вырубка сухих деревьев, покос трав, высадка цветов и молодых насаждении, полив, прополка, побелка деревьев, бордюр вдоль дорог)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проведении общественных мероприятии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Айтубийского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(вырубка сухих деревьев, покос трав, высадка цветов и молодых насаждении, полив, прополка, побелка деревьев, бордюр вдоль дорог)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проведении общественных мероприятии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3500 квадратных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15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Балпыкского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(вырубка сухих деревьев, покос трав, высадка цветов и молодых насаждении, полив, прополка, побелка деревьев, бордюр вдоль дорог)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похозяйственной книги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общественных мероприятии (переписка населения и скота)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250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Бастобинского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(вырубка сухих деревьев, покос трав, высадка цветов и молодых насаждении, полив, прополка, побелка деревьев, бордюр вдоль дорог)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похозяйственной книги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общественных мероприятии (переписка населения и скота)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Распространение призывных повесток в ряды вооруженных сил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Ескельдинского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(вырубка сухих деревьев, покос трав, высадка цветов и молодых насаждении, полив, прополка, побелка деревьев, бордюр вдоль дорог)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похозяйственной книги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проведении общественных мероприятии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(переписка населения и скота)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250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Ельтайского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(вырубка сухих деревьев, покос трав, высадка цветов и молодых насаждении, полив, прополка, побелка деревьев, бордюр вдоль дорог)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похозяйственной книги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проведении общественных мероприятии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(переписка населения и скота)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250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Жолбарыс батыра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(вырубка сухих деревьев, покос трав, высадка цветов и молодых насаждении, полив, прополка, побелка деревьев, бордюр вдоль дорог)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похозяйственной книги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проведении общественных мероприятии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(переписка населения и скота)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Канбактинского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(вырубка сухих деревьев, покос трав, высадка цветов и молодых насаждении, полив, прополка, побелка деревьев, бордюр вдоль дорог)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похозяйственной книги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проведении общественных мероприятии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Кызылбалыкского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(вырубка сухих деревьев, покос трав, высадка цветов и молодых насаждении, полив, прополка, побелка деревьев, бордюр вдоль дорог)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похозяйственной книги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проведении общественных мероприятии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250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Тастобинского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(вырубка сухих деревьев, покос трав, высадка цветов и молодых насаждении, полив, прополка, побелка деревьев, бордюр вдоль дорог)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похозяйственной книги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проведении общественных мероприятии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Уштобинский филиал общественного объединения "Ассоциация родителей по опеке детей-инвалидов и с отклонениями в психико-физическом развитии "Алпамыс"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культурных мероприятий и оказание помощи инвалидам (доставка продуктов питания, лекарств по рецепту врачей)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благоустройстве и озеленении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мероприятий до 30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фонд Каратальская первичная организация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"Казахское общество слепых"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культурных мероприятий и оказание помощи инвалидам (доставка продуктов питания, лекарств по рецепту врачей)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благоустройстве и озеленении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мероприятий до 30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 районный филиал Государственного учреждения "Государственный архив Алматинской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6"/>
        <w:gridCol w:w="1923"/>
        <w:gridCol w:w="218"/>
        <w:gridCol w:w="826"/>
        <w:gridCol w:w="827"/>
      </w:tblGrid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Конкретные условия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(участник)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(участник)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законодательством о труде.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законодательством о труде.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законодательством о труде.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