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ecc2" w14:textId="0d5e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Каратальскому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08 октября 2014 года № 369. Зарегистрировано Департаментом юстиции Алматинской области 16 октября 2014 года № 2869. Утратило силу постановлением акимата Каратальского района Алматинской области от 31 июля 2017 года № 272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Каратальского района Алматинской области от 31.07.2017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Каратальского района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Каратальскому району.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Байтаеву К.И.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Каратальского района от "08" октября 2014 года № 369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Каратальскому району"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</w:t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по Каратальскому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461"/>
        <w:gridCol w:w="1234"/>
        <w:gridCol w:w="2590"/>
        <w:gridCol w:w="2138"/>
        <w:gridCol w:w="1311"/>
        <w:gridCol w:w="2140"/>
      </w:tblGrid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(район)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 по Каратальскому району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  <w:bookmarkEnd w:id="7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25-240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25-50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14884-29976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9203-9950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7000-8000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