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445e7" w14:textId="da445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Каратальского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27 октября 2014 года N 37-155. Зарегистрировано Департаментом юстиции Алматинской области 03 ноября 2014 года N 2902. Утратило силу решением Каратальского районного маслихата Алматинской области от 09 августа 2016 года № 10-37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Каратальского районного маслихата Алматинской области от 09.08.2016 </w:t>
      </w:r>
      <w:r>
        <w:rPr>
          <w:rFonts w:ascii="Times New Roman"/>
          <w:b w:val="false"/>
          <w:i w:val="false"/>
          <w:color w:val="ff0000"/>
          <w:sz w:val="28"/>
        </w:rPr>
        <w:t>№ 10-37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Каратальского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районного маслихата "По вопросам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"27"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2014 года № 37-155 "Об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Правил оказания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помощи, установления размеров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перечня отдельных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категорий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оказания социальной помощи, установления размеров и определения перечня отдельных категорий нуждающихся граждан (далее-Правила)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памятные даты-события,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комиссия-комиссия,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минимум-необходимый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праздничные дни-дни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среднедушевой доход семьи (гражданина)-доля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орган-исполнительный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уполномоченная организация-Республиканское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комиссия-комиссия,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размер-утвержденный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(далее-получатели)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февраля-День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апреля-День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мая-День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участники и инвалиды Великой Отечественной войны-76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лица, приравненные по льготам и гарантиям к участникам Великой Отечественной войны-26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войны-26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войны-26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граждане имеющие социально-значимые заболевания-5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Казахстан-500 месячных расчетных показателей в пределах средств, предусмотренных бюджетом на текущий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при причинении ущерба гражданину (семье) либо его имуществу вследствие стихийного бедствия или пожара-200 месячных расчетных показателей на семью.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(далее-Типовые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Срок обращения за социальной помощью при наступлении трудной жизненной ситуации вследствие стихийного бедствия или пожара-три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