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dcc9" w14:textId="053d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Каратальского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19 декабря 2014 года № 39-161. Зарегистрировано Департаментом юстиции Алматинской области 29 декабря 2014 года № 2987. Утратило силу решением Каратальского районного маслихата Алматинской области от 27 апреля 2016 года № 3-16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Каратальского районного маслихата Алматинской области от 27.04.2016 </w:t>
      </w:r>
      <w:r>
        <w:rPr>
          <w:rFonts w:ascii="Times New Roman"/>
          <w:b w:val="false"/>
          <w:i w:val="false"/>
          <w:color w:val="ff0000"/>
          <w:sz w:val="28"/>
        </w:rPr>
        <w:t>№ 3-16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4458761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205931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8598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4239992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1111123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1122408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2006461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4397131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24780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33293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8513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65675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28825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28825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Каратальского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53-224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резерв местного исполнительного органа района на 2015 год в сумме 1976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районных бюджетных программ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данного решения возложить на постоянную комиссию Каратальского районного маслихата "По вопросам плана,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Игенбаев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Каратальского района от 19 декабря 2014 года №39-161 "О бюджете Каратальского района на 2015-2017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Каратальского районного маслихата Алматинской области от 09.12.2015 </w:t>
      </w:r>
      <w:r>
        <w:rPr>
          <w:rFonts w:ascii="Times New Roman"/>
          <w:b w:val="false"/>
          <w:i w:val="false"/>
          <w:color w:val="ff0000"/>
          <w:sz w:val="28"/>
        </w:rPr>
        <w:t>№ 53-224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75"/>
        <w:gridCol w:w="5469"/>
        <w:gridCol w:w="27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87"/>
        <w:gridCol w:w="5042"/>
        <w:gridCol w:w="24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64"/>
        <w:gridCol w:w="3648"/>
        <w:gridCol w:w="29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1326"/>
        <w:gridCol w:w="1326"/>
        <w:gridCol w:w="77"/>
        <w:gridCol w:w="4210"/>
        <w:gridCol w:w="40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503"/>
        <w:gridCol w:w="509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617"/>
        <w:gridCol w:w="1499"/>
        <w:gridCol w:w="1499"/>
        <w:gridCol w:w="29"/>
        <w:gridCol w:w="924"/>
        <w:gridCol w:w="990"/>
        <w:gridCol w:w="2821"/>
        <w:gridCol w:w="286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 от 19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№39-161 "О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476"/>
        <w:gridCol w:w="578"/>
        <w:gridCol w:w="578"/>
        <w:gridCol w:w="1156"/>
        <w:gridCol w:w="2"/>
        <w:gridCol w:w="560"/>
        <w:gridCol w:w="560"/>
        <w:gridCol w:w="2"/>
        <w:gridCol w:w="15"/>
        <w:gridCol w:w="15"/>
        <w:gridCol w:w="7"/>
        <w:gridCol w:w="1200"/>
        <w:gridCol w:w="10"/>
        <w:gridCol w:w="7"/>
        <w:gridCol w:w="603"/>
        <w:gridCol w:w="611"/>
        <w:gridCol w:w="10"/>
        <w:gridCol w:w="772"/>
        <w:gridCol w:w="1784"/>
        <w:gridCol w:w="7"/>
        <w:gridCol w:w="7"/>
        <w:gridCol w:w="2520"/>
        <w:gridCol w:w="3"/>
        <w:gridCol w:w="3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 от 19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№39-161 "О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7"/>
        <w:gridCol w:w="218"/>
        <w:gridCol w:w="267"/>
        <w:gridCol w:w="396"/>
        <w:gridCol w:w="29"/>
        <w:gridCol w:w="10"/>
        <w:gridCol w:w="275"/>
        <w:gridCol w:w="313"/>
        <w:gridCol w:w="252"/>
        <w:gridCol w:w="169"/>
        <w:gridCol w:w="137"/>
        <w:gridCol w:w="201"/>
        <w:gridCol w:w="273"/>
        <w:gridCol w:w="273"/>
        <w:gridCol w:w="284"/>
        <w:gridCol w:w="14"/>
        <w:gridCol w:w="84"/>
        <w:gridCol w:w="57"/>
        <w:gridCol w:w="80"/>
        <w:gridCol w:w="80"/>
        <w:gridCol w:w="87"/>
        <w:gridCol w:w="72"/>
        <w:gridCol w:w="4"/>
        <w:gridCol w:w="1120"/>
        <w:gridCol w:w="1931"/>
        <w:gridCol w:w="1392"/>
        <w:gridCol w:w="1394"/>
        <w:gridCol w:w="10"/>
        <w:gridCol w:w="2098"/>
        <w:gridCol w:w="2"/>
        <w:gridCol w:w="3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 от 19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№39-161 "О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2015 год.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155"/>
        <w:gridCol w:w="2806"/>
        <w:gridCol w:w="2806"/>
        <w:gridCol w:w="3499"/>
        <w:gridCol w:w="8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