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18ef" w14:textId="96b1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11 ноября 2014 года № 37-217. Зарегистрировано Департаментом юстиции Алматинской области 09 декабря 2014 года № 2958. Утратило силу решением Кербулакского районного маслихата Алматинской области от 24 марта 2016 года № 01-06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Кербулакского районного маслихата Алматинской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№ 01-06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Кербулакского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Кербулакского районного маслихата "По вопросам образования, здравоохранения, культуры, спорта, туризма, социальной защите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Е.Суранчинов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Е.Суранчинов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" 11 " ноября 2014 года № 37-217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rPr>
          <w:rFonts w:ascii="Times New Roman"/>
          <w:b/>
          <w:i w:val="false"/>
          <w:color w:val="000000"/>
        </w:rPr>
        <w:t xml:space="preserve">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</w:t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Отношения, не урегулированные настоящими Правилами,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