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06c03" w14:textId="b006c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20 декабря 2013 года N 25-1 "О районном бюджете Коксуского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04 апреля 2014 года N 27-1. Зарегистрировано Департаментом юстиции Алматинской области 15 апреля 2014 года N 2665. Утратило силу решением Коксуского районного маслихата Алматинской области от 06 мая 2015 года № 41-8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06.05.2015 № 41-8.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20 декабря 2013 года N 25-1 "О районном бюджете Коксуского района на 2014-2016 годы" (зарегистрированного в Реестре государственной регистрации нормативных правовых актов от 30 декабря 2013 года N 2538, опубликованного в районной газете "Нұрлы Көксу" от 14 января 2014 года N 2 (4678),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10 февраля 2014 года N 26-1 "О внесении изменений в решение Коксуского районного маслихата от 20 декабря 2013 года N 25-1 "О районном бюджете Коксуского района на 2014-2016 годы" (зарегистрированного в Реестре государственной регистрации нормативных правовых актов от 21 февраля 2014 года N 2591, опубликованного в районной газете "Нұрлы Көксу" от 28 февраля 2014 года N 8 (4684))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"4379616" заменить на цифру "4575250",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"4249733" заменить на цифру "4445367",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"814137" заменить на цифру "966285";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"1309291" заменить на цифру "1352777";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"4431660" заменить на цифру "4627294".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Е. Мухаметкалиев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Коксуского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Амирсеитова Асел Базархановна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апреля 2014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апреля 2014 года N 27-1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N 25-1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Коксуского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утвержденное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25-1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Коксуского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58"/>
        <w:gridCol w:w="511"/>
        <w:gridCol w:w="9412"/>
        <w:gridCol w:w="2162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4575250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107772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92424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48743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15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18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10629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4445367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4445367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636"/>
        <w:gridCol w:w="787"/>
        <w:gridCol w:w="751"/>
        <w:gridCol w:w="8184"/>
        <w:gridCol w:w="214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252367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229217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144683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12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357134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355877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355595</w:t>
            </w:r>
          </w:p>
        </w:tc>
      </w:tr>
      <w:tr>
        <w:trPr>
          <w:trHeight w:val="13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2169841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254781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1504035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1501528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1477257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124880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10665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 масштаба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</w:t>
            </w:r>
          </w:p>
        </w:tc>
      </w:tr>
      <w:tr>
        <w:trPr>
          <w:trHeight w:val="15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37077</w:t>
            </w:r>
          </w:p>
        </w:tc>
      </w:tr>
      <w:tr>
        <w:trPr>
          <w:trHeight w:val="18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1325939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174303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104076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126127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Дорожной карте занятости 2020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986199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983199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39310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41574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76765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12762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64123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57626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6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37039</w:t>
            </w:r>
          </w:p>
        </w:tc>
      </w:tr>
      <w:tr>
        <w:trPr>
          <w:trHeight w:val="9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уполномоченных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57806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12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559"/>
        <w:gridCol w:w="643"/>
        <w:gridCol w:w="9290"/>
        <w:gridCol w:w="215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30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559"/>
        <w:gridCol w:w="642"/>
        <w:gridCol w:w="9278"/>
        <w:gridCol w:w="21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-109850</w:t>
            </w:r>
          </w:p>
        </w:tc>
      </w:tr>
      <w:tr>
        <w:trPr>
          <w:trHeight w:val="6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548"/>
        <w:gridCol w:w="790"/>
        <w:gridCol w:w="680"/>
        <w:gridCol w:w="8342"/>
        <w:gridCol w:w="214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3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14422</w:t>
            </w:r>
          </w:p>
        </w:tc>
      </w:tr>
      <w:tr>
        <w:trPr>
          <w:trHeight w:val="615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