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a86b" w14:textId="493a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малообеспеченным семьям (гражданам)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04 июня 2014 года № 30-2. Зарегистрировано Департаментом юстиции Алматинской области 25 июня 2014 года № 2762. Утратило силу решением Коксуского районного маслихата Алматинской области от 26 мая 2015 года N 42-2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Коксуского районного маслихата Алматинской области от 26.05.2015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42-2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малообеспеченным семьям (гражданам) Коксуского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Коксуского районного маслихата "По соблюдению законодательства, правопорядка, социальной защиты населения, награждения и полномочий депутатов".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Мухаметкалиев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"Коксуский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районный 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Шаяхметова Айгуль Нуртаевна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И.о.руководителя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"Коксуский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районный отдел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бюджетного планирования"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Бетебаева Бисахан Нусипбаевна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размера 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(гражданам) по Коксускому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июня 2014 года № 30-2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семьям (гражданам) по Коксускому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Настоящий размер и порядок оказания жилищной помощи разработан в соответствии с пунктом 2 статьи 97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"Об утверждении стандартов государственных услуг в сфере жилищно-коммунального хозяйства" (далее - стандарт),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и определяет размер и порядок оказания жилищной помощи малообеспеченным семьям (гражданам).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В настоящих размерах и порядках оказания жилищной помощи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доля предельно-допустимых расходов – отношение предельно - 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– государственное учреждение "Отдел занятости и социальных программ Коксуского района" осуществляющее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центр обслуживания населения -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Казахстан, осуществляющее организацию работы по приему заявлений на оказание государственных услуг и выдаче их результатов услугополучателю по принципу "одного окна", а также обеспечивающее оказание государственных услуг в электронной форме посредством получения сведений из информационных систем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веб-портал – веб-портал "электронного правительства" www.egov.kz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Жилищная помощь предоставляется за счет средств местного бюджета малообеспеченным семьям (гражданам), постоянно проживающим в Коксуском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цели, установленных местным 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Жилищная помощь, оказывается,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проживающим в данной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Доля предельно допустимого уровня расходов устанавливается к совокупному доходу семьи в размере десяти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не назначается: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безработным, не зарегистрированным в уполномоченных органах по вопросам занятости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и порядок оказания жилищной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Расчетным периодом для назначения жилищной помощи считается квартал года, в котором подано заявление со всеми необходимыми документами.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Малообеспеченные семьи (граждане), имеющие в частной собственности более одной единицы жилья (квартиры, дома) или сдающие жилые помещения в наем или аренду, теряет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Для назначения жилищной помощи гражданин (семья) в центр обслуживания населения или веб-портал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заявление по форме согласно приложению 1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документы, подтверждающие доходы семьи, указанные в пунктах 1, 5, 6, 7, подпункте 2) пункта 8 и пункте 10 приложения 2 к стандарту.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веб-портал: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запрос в форме электронного документа, удостоверенный электронной цифровой подписью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электронные копии документов, подтверждающих доходы семьи, указанные в пунктах 1, 5, 6, 7, подпункте 2) пункта 8 и пункте 10 приложения 2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электронную копию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Заявления рассматриваются в установленные законодательством Республики Казахстан сроки и результатом оказания государственной услуги является уведомление о назначении жилищной помощи или обоснованный ответ об отказе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Получатели жилищной помощи в течение пятнадцати календарных дней информирует уполномоченный орган о любых обстоятельствах, влияющих на право получения жилищной помощи или ее размер.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когда заявитель своевременно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Излишне выплаченные суммы подлежат возврату в добровольном порядке, а в случае отказа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Порядок исчисления совокупного дохода семьи (гражданина), претендующей на получение жилищной помощи расчитывается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 – коммунального хозяйства от 05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Нормы площади жилья, обеспечиваемые компенсационными выплатами, эквивалентны нормам предоставления жилья на каждого члена семьи, установленным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Нормы потребления коммунальных услуг эквивалентны нормам отпуска коммунальных услуг, применяемых территориальным уполномоченным органом по регулированию естественных монополий (монополистической деятельности), при установлении ими тарифов (цен) на оказываемые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13.Тарифы и нормы потребления коммунальных услуг предоставляються поставщиками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При назначении жилищного пособия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потребление газа – 10 килограмм (1 маленький баллон) в месяц на одну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потребление электроэнергии: на 1-го человека - 50 киловатт в месяц, для семьи из 4-х и более человек – 250 киловатт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нормы на водоснабжение - на каждого члена семьи, при наличии приборов учета по показаниям, но не выше действующих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для потребителей твердого топлива: на жилые дома с печным отоплением – три тонны угля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на содержание жилого дома (жилого здания) согласно счета о размере целевого взноса.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вывоз твердых бытовых отходов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При расчете стоимости твердого топлива, учитывается средняя цена сложившаяся за предыдущий квартал в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16. Финансирование выплат жилищной помощи осуществляется в пределах средств, предусмотренных в местном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Выплата жилищной помощи малообеспеченным семьям (гражданам) осуществляется уполномоченным органом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Отношения, не урегулированные настоящим размером и порядком оказания жилищной помощи,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