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0327" w14:textId="e570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26 декабря 2014 года № 438. Зарегистрировано Департаментом юстиции Алматинской области 23 января 2015 года № 3007. Утратило силу постановлением акимата Коксуского района Алматинской области от 30 июня 2016 года № 223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Алматинской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утвеждении Типового положения государственного органа Республики Казахстан", акимат Коксуского района 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Коксуского района" (далее-Положение) согласно приложению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Бейсенову Малику Аманбаевичу.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Коксуского района "Об утверждении Положения государственного учреждения "Отдел сельского хозяйства Коксуского района" от "26" декабря 2014 года № 438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rPr>
          <w:rFonts w:ascii="Times New Roman"/>
          <w:b/>
          <w:i w:val="false"/>
          <w:color w:val="000000"/>
        </w:rPr>
        <w:t xml:space="preserve"> О государственном учреждении</w:t>
      </w:r>
      <w:r>
        <w:rPr>
          <w:rFonts w:ascii="Times New Roman"/>
          <w:b/>
          <w:i w:val="false"/>
          <w:color w:val="000000"/>
        </w:rPr>
        <w:t xml:space="preserve"> "Отдел сельского хозяйства Коксуского района"</w:t>
      </w: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сельского хозяйства Коксуского района", является государственным органом Республики Казахстан, осуществляющим руководство в сфере сельского хозяйства Коксуского района.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сельского хозяйства Коксуского района" не имеет ведомств.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сельского хозяйства Коксуского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сельского хозяйства Коксуского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сельского хозяйства Коксуского района" вступает в гражданско-правовые отношения от собственного имени.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"Отдел сельского хозяйства Коксуского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"Отдел сельского хозяйства Коксуского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"Отдела сельского хозяйства Коксуского района" и другими актами, предусмотренными законодательством Республики Казахстан.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сельского хозяйства Коксуского района" утверждаются в соответствии с действующим законодательством.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041200, Республика Казахстан, Алматинская область, Коксуский район, село Балпык би, улица Мырзабекова, № 38.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сельского хозяйства Коксуского района".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 сельского хозяйства Коксуского района".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сельского хозяйства Коксуского района" осуществляется из республиканского и местного бюджета.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Государственному учреждению "Отдел сельского хозяйства Коксуского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Коксуского района".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государственное учреждение "Отдел сельского хозяйства Коксуского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учреждения "Отдел сельского хозяйства Коксуского района"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 государственного учреждения "Отдел сельского хозяйства Коксуского района".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регулирования развития агропромышленного комплекса и сельского хозяйства в сельских территориях района.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Задачи: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развития агропромышленного комплекса и сельских территорий на обеспечение продовольственной безопасности, устойчивости рынков продукции агропромышленного комплекса, формирование эффективной системы предпринимательства, поддержку конкурентных преимуществ отечественной продукции, а также развитие растениеводства, животноводства и обеспечение технической оснащенности и других сопутствующих сфер деятельности.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государственной поддержки субъектов агропромышленного комплекса в соответствии с Законами Республики Казахстан и другими нормативными правовыми актами в данной сфере;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мониторинга развития сельских территорий;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учета запасов продовольственных товаров в районе и представление отчетности в местные исполнительные органы (акимату) области;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сбор данных о племенных животных от субъектов в области племенного животноводства;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6) прием отчетов от субъектов в области племенного животноводства, физических и юридических лиц, имеющих племенных животных, по утвержденным формам;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приема заявок на объемы ежегодной реализации племенной продукции (материала) субъектами в области племенного животноводства;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учета племенных свидетельств, выданных племенным заводом, племенным хозяйством, племенным центром, дистрибьютерным центром, племенным репродуктором и республиканской палатой по породам крупного рогатого скота;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обеспечивание рациональным и эффективным функционированием аграрного сектора;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интересах местного государственного управления иные полномочия, возлагаемые на государственное учреждение "Отдел сельского хозяйства Коксуского района" законодательством Республики Казахстан.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иных организаций, физических и юридических лиц необходимую информацию по вопросам государственного учреждения "Отдел сельского хозяйства Коксуского района";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в вышестоящие органы предложения, связанные с реализацией задач, решение которых обеспечивается на областном и республиканском уровнях;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возложенные на государственное учреждение "Отдел сельского хозяйства Коксуского района" в соответствии с законодательством.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rPr>
          <w:rFonts w:ascii="Times New Roman"/>
          <w:b/>
          <w:i w:val="false"/>
          <w:color w:val="000000"/>
        </w:rPr>
        <w:t xml:space="preserve"> "Отдел сельского хозяйства Коксуского района"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сельского хозяйства Коксуского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Коксуского района" задач и осуществление им своих функций.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сельского хозяйства Коксуского района" назначается на должность и освобождается от должности Акимом Коксуского района.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сельского хозяйства Коксуского района" не имеет заместителей.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сельского хозяйства Коксуского района":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должности сотрудников государственного учреждения "Отдел сельского хозяйства Коксуского района" в порядке установленном действующим законодательством.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распределение функциональных обязанностей и полномочий между сотрудниками государственного учреждения "Отдел сельского хозяйства Коксуского района";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применяет меры поощрения и налагает дисциплинарные взыскания на сотрудников государственного учреждения "Отдел сельского хозяйства Коксуского района";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приказы, обязательные для исполнения сотрудниками государственного учреждения "Отдел сельского хозяйства Коксуского района", подписывает служебную документацию;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зашищает интересы государственного учреждения "Отдел сельского хозяйства Коксуского района" в государственных органах и иных организациях в соответствии с законодательством;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государственном учреждении "Отдел сельского хозяйства Коксуского района" и несет персональную ответственность за принятие антикоррупционных мер;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 в соответствии с законодательством.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государственного учреждения "Отдел сельского хозяйства Коксуского района" в период его отсутствия осуществляется лицом, его заменяющим в соответствии с действующим законодательством.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сельского хозяйства Коксуского района" возглавляется руководителем отдела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53"/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rPr>
          <w:rFonts w:ascii="Times New Roman"/>
          <w:b/>
          <w:i w:val="false"/>
          <w:color w:val="000000"/>
        </w:rPr>
        <w:t xml:space="preserve"> "Отдел сельского хозяйства Коксуского района"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сельского хозяйства Коксуского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сельского хозяйства Коксуского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сельского хозяйства Коксуского района", относится к коммунальной собственности.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сельского хозяйства Коксуского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8"/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сельского хозяйства Коксуского района"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сельского хозяйства Коксуского района" осуществляются в соответствии с законодательством Республики Казахстан.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сельского хозяйства Коксуского района" не имеет организации, территориальных органов и государственных учреждении.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