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25e6" w14:textId="1752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26 декабря 2014 года № 429. Зарегистрировано Департаментом юстиции Алматинской области 04 февраля 2015 года № 3020.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градостраительства Коксуского района" (далее -Положение) согласно приложению к настоящему постановлению.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Бейсенову Малику Аманбаевичу.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Коксуского района от "26" декабря 2014 года № 429 "Об утверждении Положения государственного учреждения "Отдел архитектуры и градостроительства Коксуского района"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"Отдел архитектуры и градостроительства Коксуского района"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 и градостроительства Коксуского района" (далее - Отдел) является государственным органом Республики Казахстан, осуществляющим руководство в сфере архитектуры и градостроительства на территории района.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не имеет ведомств.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041200, Республика Казахстан, Алматинская область, Коксуский район, село Балпык би, улица Мырзабекова, № 38.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архитектуры и градостроительства Коксуского района".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Отдела.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Отдела осуществляется из местного бюджета.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Отдела: осуществление архитектурной и градостроительной деятельности на территории района.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полноценной среды обитания и жизнедеятельности человека, устойчивое развитие населенных пунктов района;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государственной политики в области архитектуры и градостроительства на территории района;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деятельности в градостроительном планировании, организации и развития территорий района и населенных пунктов.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рабочих и эскизных проектов объектов строительства, реконструкции (перепланировки, переоборудования) объектов (комплексов);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разработки схем градостроительного развития территории района, а также проектов генеральных планов сельских населенных пунктов;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решений об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в установленном порядке информации для внесения в базу данных государственного градостроительного кадастра;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информирование населения о планируемой застройке территории либо иных градостроительных изменениях;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Права и обязанности: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установленном порядке и в сроки документы, заключения, материалы, сведения и информации от должностных лиц, предприятий, учреждений, организаций, независимо от их форм собственности, а также общественных объединений и физических лиц, для осуществления функции, возложенных на Отдел;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взаимодействовать в установленном порядке с местными исполнительными органами, организациями, учреждениями и объектами независимо от форм собственности;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соответствующие государственные органы о привлечении в установленном порядке к административной и уголовной ответственности или наложения штрафных санкции на лиц, виновных в самовольном строительстве, в нарушении архитектурной, градостроительной дисциплины Закона Республики Казахстан "Об архитектурной, градостроительной и строительной деятельности в Республики Казахстан";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средства на осуществление в предусмотренных целях;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контроль над техническим состоянием жилищного фонда, благоустройства и работами художественного оформления территории района;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порядке рассматривать обращения физических и юридических лиц;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защищать интересы Отдела в судах, и иных органах государственной власти;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контролировать архитектурную, градостроительную деятельность в соответствии с нормативными правовыми актами на территории района.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Отдела назначается на должность и освобождается от должности акимом района.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не имеет заместителей.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Отдела: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на работу и увольняет с работы работников Отдела;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Отдела;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интересы Отдела во всех органах;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устанавливает компетенцию своих работников;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заключает договоры, выдает доверенности;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.открывает банковские счета и совершает сделки;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 являющиеся обязательными для всех работников;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 и налагает меры дисциплинарного взыскания на работников;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утверждает план мероприятий структурных подразделений Отдела.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аппарате и несет персональную ответственность за принятие антикоррупционных мер;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иные функции, возложенные на него законодательством Республики Казахстан.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Отдел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Казахстан. 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Отделом относится к коммунальной собственности.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Отдела осуществляются в соответствии с законодательством Республики Казахстан.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