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112f" w14:textId="f1f1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22 января 2014 года N 16. Зарегистрировано Департаментом юстиции Алматинской области 14 февраля 2014 года N 2575. Утратило силу постановлением акимата Панфиловского района Алматинской области от 12 января 2015 года № 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12.01.2015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Панфиловском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Утвердить перечень организаций, в которых будут проводится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30 января 2013 года N 16 "Об организации общественных работ по Панфиловскому району" (зарегистрированное в Реестре государственной регистрации нормативных правовых актов от 27 февраля 2013 года за N 2306, опубликованное в районной газете "Жаркент өңірі" за N 13 от 30 марта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16 от 22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Панфиловскому району"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а также спросы и предложения 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Панфиловскому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360"/>
        <w:gridCol w:w="4767"/>
        <w:gridCol w:w="2403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Жаркента"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восстановлении историко-архитектурных памятников (покраска, очистка, побелка);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восстановлении архивного фонда (приведение в порядок архивных докуметов, подшивка старых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хозяйственных книг.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хозяйства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Коныроленского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Пиджимского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Чулокайского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Ушаральского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Улкеншыганского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Баскунчинского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Жаскентского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 и сельских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территорий в целях экологического оздоровления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Панфиловского района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региональных общественных кампаний, проведении призывной кампании (оказание помощи в раздаче повесток, подшивке и копировании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библиотека акима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восстановлении книжного фонда (приведение в порядок, переплет порванных книг).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филиал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восстановлении архивного фонда (приведение в порядок архивных докуметов, подшивка старых документов).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восстановлении архивного фонда (приведение в порядок архивных докуметов, подшивка старых документов).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"Жаркентское городское объединение общества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одиноким престарелым, инвалидам (побелка домов, покраска, уборка);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дворовых клубов (побелка, покраска, уборка);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ремонта жилья участников Великой Отечественной Войны (побелка, покраска, уборка).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дворовых клубов;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"Союз ветеранов Афганистана "Жәрдем-А"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социально уязвимых слоев населения, оказание помощи в работе с подростками из неблагополучных семей (помощь школам в организации свободного времени подростков, организация спортивных секций);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спортивных клубов (подготовка игровых площадок, помощь в проведении турниров).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до 3 школ, до 30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дворовых клубов.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филиал общественного объединения партия "Нур Отан"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Панфиловское районное отделение Алматинского областного филиала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"Панфиловское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"Территориальная земельная инспекция по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"Панфиловский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медико-социальной экспертизы N 5 Департамента по контролю и социальной защите по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филиал республиканского государственного казенного предприятия "Центр по недвижимости по Алматинской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9"/>
        <w:gridCol w:w="826"/>
        <w:gridCol w:w="331"/>
        <w:gridCol w:w="507"/>
        <w:gridCol w:w="507"/>
      </w:tblGrid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(коли-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занятости и социальных программ с их согласия в порядке очередности согласно 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мест; предназначены специально для безработных;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возможность организовать работы на условиях неполного рабочего времени и по гибкому графику; обладают экономической, социальной и экологической полезностью для региона; предоставляют возможность временного трудоустройства лицам, не имеющим специального образования;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законодательством Республики Казахстан минимальный размер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