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07b7" w14:textId="8440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31 октября 2014 года N 5-39-257. Зарегистрировано Департаментом юстиции Алматинской области 04 ноября 2014 года N 2903. Утратило силу решением Панфиловского районного маслихата Алматинской области от 28 июня 2016 года № 6-6-42</w:t>
      </w:r>
    </w:p>
    <w:p>
      <w:pPr>
        <w:spacing w:after="0"/>
        <w:ind w:left="0"/>
        <w:jc w:val="both"/>
      </w:pPr>
      <w:bookmarkStart w:name="z70" w:id="0"/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Панфиловского районного маслихата Алматинской области от 28.06.2016 </w:t>
      </w:r>
      <w:r>
        <w:rPr>
          <w:rFonts w:ascii="Times New Roman"/>
          <w:b w:val="false"/>
          <w:i w:val="false"/>
          <w:color w:val="ff0000"/>
          <w:sz w:val="28"/>
        </w:rPr>
        <w:t>№ 6-6-42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Панфиловского района, согласно приложению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"По образованию, здравоохранению, культуре, социальной политике, по делам молодежи и спорта".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"31"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5-39-257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 установления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Панфиловского района"</w:t>
            </w:r>
          </w:p>
        </w:tc>
      </w:tr>
    </w:tbl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оказания социальной помощи, установления размеров и определения перечня отдельных категорий нуждающихся граждан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7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Основные термины и понятия, которые используются в настоящих Правилах: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памятные даты-события,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комиссия-комиссия,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минимум-необходимый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дни-дни национальных и государственных праздников Республики Казахстан;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(гражданина)-доля совокупного дохода семьи, приходящаяся на каждого члена семьи в месяц;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орган-исполнительный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уполномоченная организация-Республиканское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комиссия-комиссия,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размер-утвержденный максимальный размер социальной помощи.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(далее-получатели) в случае наступления трудной жизненной ситуации, а также к памятным датам и праздничным дням.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Перечень памятных дат и праздничных дней для оказания единовременной социальной помощи:</w:t>
      </w:r>
    </w:p>
    <w:bookmarkEnd w:id="22"/>
    <w:bookmarkStart w:name="z7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15 февраля-День вывода советских войск из Афганистана;</w:t>
      </w:r>
    </w:p>
    <w:bookmarkEnd w:id="23"/>
    <w:bookmarkStart w:name="z8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26 апреля-День Чернобыльской катастрофы;</w:t>
      </w:r>
    </w:p>
    <w:bookmarkEnd w:id="24"/>
    <w:bookmarkStart w:name="z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9 мая-День Победы.</w:t>
      </w:r>
    </w:p>
    <w:bookmarkEnd w:id="25"/>
    <w:bookmarkStart w:name="z8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6"/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Перечень категорий получателей и предельные размеры социальной помощи: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участники и инвалиды Великой Отечественной войны-76 месячных расчетных показателей;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лица, приравненные по льготам и гарантиям к участникам Великой Отечественной войны-26 месячных расчетных показателей;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войны-26 месячных расчетных показателей;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другие категории лиц, приравненные по льготам и гарантиям к участникам Великой Отечественной войны-26 месячных расчетных показателей;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граждане имеющие социально-значимые заболевания-5 месячных расчетных показателей;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Казахстан-500 месячных расчетных показателей в пределах средств, предусмотренных бюджетом на текущий финансовый год;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 причинении ущерба гражданину (семье) либо его имуществу вследствие стихийного бедствия или пожара-200 месячных расчетных показателей на семью.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</w:p>
    <w:bookmarkEnd w:id="36"/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в однократном отношении к прожиточному минимуму по области.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</w:p>
    <w:bookmarkEnd w:id="40"/>
    <w:bookmarkStart w:name="z3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41"/>
    <w:bookmarkStart w:name="z3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2"/>
    <w:bookmarkStart w:name="z8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3"/>
    <w:bookmarkStart w:name="z3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44"/>
    <w:bookmarkStart w:name="z3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45"/>
    <w:bookmarkStart w:name="z3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</w:p>
    <w:bookmarkEnd w:id="46"/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</w:p>
    <w:bookmarkEnd w:id="47"/>
    <w:bookmarkStart w:name="z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(далее-Типовые правила);</w:t>
      </w:r>
    </w:p>
    <w:bookmarkEnd w:id="48"/>
    <w:bookmarkStart w:name="z4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</w:p>
    <w:bookmarkEnd w:id="49"/>
    <w:bookmarkStart w:name="z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</w:p>
    <w:bookmarkEnd w:id="50"/>
    <w:bookmarkStart w:name="z8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 обращения за социальной помощью при наступлении трудной жизненной ситуации вследствие стихийного бедствия или пожара-три месяца.</w:t>
      </w:r>
    </w:p>
    <w:bookmarkEnd w:id="51"/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Документы представляются в подлинниках и копиях для сверки, после чего подлинники документов возвращаются заявителю.</w:t>
      </w:r>
    </w:p>
    <w:bookmarkEnd w:id="52"/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3"/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</w:p>
    <w:bookmarkEnd w:id="54"/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5"/>
    <w:bookmarkStart w:name="z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6"/>
    <w:bookmarkStart w:name="z4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7"/>
    <w:bookmarkStart w:name="z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8"/>
    <w:bookmarkStart w:name="z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9"/>
    <w:bookmarkStart w:name="z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0"/>
    <w:bookmarkStart w:name="z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61"/>
    <w:bookmarkStart w:name="z5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2"/>
    <w:bookmarkStart w:name="z5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 одному из установленных оснований социальная помощь в течение одного календарного года повторно не оказывается.</w:t>
      </w:r>
    </w:p>
    <w:bookmarkEnd w:id="63"/>
    <w:bookmarkStart w:name="z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Отказ в оказании социальной помощи осуществляется в случаях:</w:t>
      </w:r>
    </w:p>
    <w:bookmarkEnd w:id="64"/>
    <w:bookmarkStart w:name="z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</w:p>
    <w:bookmarkEnd w:id="65"/>
    <w:bookmarkStart w:name="z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</w:p>
    <w:bookmarkEnd w:id="66"/>
    <w:bookmarkStart w:name="z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67"/>
    <w:bookmarkStart w:name="z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68"/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69"/>
    <w:bookmarkStart w:name="z5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Социальная помощь прекращается в случаях: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</w:p>
    <w:bookmarkEnd w:id="75"/>
    <w:bookmarkStart w:name="z6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6"/>
    <w:bookmarkStart w:name="z9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77"/>
    <w:bookmarkStart w:name="z6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8"/>
    <w:bookmarkStart w:name="z6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