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cf23" w14:textId="97bc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19 декабря 2013 года № 5-25-170 "О районном бюджете Панфиловского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21 ноября 2014 года N 5-40-263. Зарегистрировано Департаментом юстиции Алматинской области 02 декабря 2014 года N 2945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31 декабря 2013 года № 2549, опубликованного в районной газете "Жаркент онири" № 3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10 февраля 2014 года № 5-26-185 "О внесении изменений и дополнений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февраля 2014 года № 2576, опубликованного в районной газете "Жаркент онири" № 12 от 15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02 апреля 2014 года № 5-28-194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апреля 2014 года № 2655, опубликованного в районной газете "Жаркент онири" № 19 от 01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мая 2014 года № 5-31-213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19 мая 2014 года № 2722, опубликованного в районной газете "Жаркент онири" № 23 от 31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августа 2014 года № 5-34-230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августа 2014 года № 2815, опубликованного в районной газете "Жаркент онири" № 37 от 06 сентября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14 октября 2014 года № 5-38-250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24 октября 2014 года № 2877, опубликованного в районной газете "Жаркент онири" № 47 от 15 ноября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годы, согласно 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9424406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1358860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53943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7995113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1411685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3051047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3532381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9510452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23512 тысяч тенге, в том числе: бюджетные кредиты 30456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109558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109558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"Бюджета, экономики, аграрной, предпринимательства, производства, автомобильной дороги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Толыбаева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"21"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5-38-250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Панфиловского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5-25-170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"19"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5-25-170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613"/>
        <w:gridCol w:w="9773"/>
        <w:gridCol w:w="18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9424406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1358860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1311289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1099349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7995113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7995113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713"/>
        <w:gridCol w:w="713"/>
        <w:gridCol w:w="9113"/>
        <w:gridCol w:w="19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9510452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419895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241175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113449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5545649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406173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336448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3947261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3943930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3915806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1192215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703744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703744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2452546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645745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603722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532296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1766955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1491249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207466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53525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93"/>
        <w:gridCol w:w="8993"/>
        <w:gridCol w:w="24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733"/>
        <w:gridCol w:w="823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53"/>
        <w:gridCol w:w="8773"/>
        <w:gridCol w:w="23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73"/>
        <w:gridCol w:w="8973"/>
        <w:gridCol w:w="23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-109558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093"/>
        <w:gridCol w:w="24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