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3f47" w14:textId="edf3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единовременной денежной компенсации на приобретение топлива для отопления жилых помещений педагогическим работникам образования, работаюшим в сельской местности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10 февраля 2014 года N 28-149. Зарегистрировано Департаментом юстиции Алматинской области 07 марта 2014 года N 2604. Утратило силу решением Талгарского районного маслихата Алматинской области от 17 ноября 2014 года № 37-216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17.11.2014 № 37-216.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53 Закона Республики Казахстан "Об образовании" от 27 июля 2007 года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Выплатить единовременную денежную компенсацию на приобретение топлива для отопления жилых помещений педагогическим работникам образования, работаюшим в сельской местности Талгарского района в размере пяти месячных расчетных показателей, за счет бюджетных средств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настояшего решения возложить на постоянную комиссию районного маслихата "По вопросам социальной защиты,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Базилхан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Баисбаев Жаден Смаилович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