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0ace" w14:textId="f9c0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Уйгурского районного маслихата</w:t>
      </w:r>
    </w:p>
    <w:p>
      <w:pPr>
        <w:spacing w:after="0"/>
        <w:ind w:left="0"/>
        <w:jc w:val="both"/>
      </w:pPr>
      <w:r>
        <w:rPr>
          <w:rFonts w:ascii="Times New Roman"/>
          <w:b w:val="false"/>
          <w:i w:val="false"/>
          <w:color w:val="000000"/>
          <w:sz w:val="28"/>
        </w:rPr>
        <w:t>Решение Уйгурского районного маслихата Алматинской области от 10 февраля 2014 года N 28-3. Зарегистрировано Департаментом юстиции Алматинской области 20 марта 2014 года N 2629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03 декабря 2013 года "Об утверждении Типового регламента маслихата" N 704 Уйгурский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Регламент</w:t>
      </w:r>
      <w:r>
        <w:rPr>
          <w:rFonts w:ascii="Times New Roman"/>
          <w:b w:val="false"/>
          <w:i w:val="false"/>
          <w:color w:val="000000"/>
          <w:sz w:val="28"/>
        </w:rPr>
        <w:t xml:space="preserve"> Уйгурского районного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маслихата района Манаповой Арзигуль Гопуровне.</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К. Юлдашев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Н. Есжанов</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Уйгурского районного</w:t>
      </w:r>
      <w:r>
        <w:br/>
      </w:r>
      <w:r>
        <w:rPr>
          <w:rFonts w:ascii="Times New Roman"/>
          <w:b w:val="false"/>
          <w:i w:val="false"/>
          <w:color w:val="000000"/>
          <w:sz w:val="28"/>
        </w:rPr>
        <w:t>
маслихата N 28-3 от</w:t>
      </w:r>
      <w:r>
        <w:br/>
      </w:r>
      <w:r>
        <w:rPr>
          <w:rFonts w:ascii="Times New Roman"/>
          <w:b w:val="false"/>
          <w:i w:val="false"/>
          <w:color w:val="000000"/>
          <w:sz w:val="28"/>
        </w:rPr>
        <w:t>
10 февраля 2014 года "Об</w:t>
      </w:r>
      <w:r>
        <w:br/>
      </w:r>
      <w:r>
        <w:rPr>
          <w:rFonts w:ascii="Times New Roman"/>
          <w:b w:val="false"/>
          <w:i w:val="false"/>
          <w:color w:val="000000"/>
          <w:sz w:val="28"/>
        </w:rPr>
        <w:t>
утверждении Регламента</w:t>
      </w:r>
      <w:r>
        <w:br/>
      </w:r>
      <w:r>
        <w:rPr>
          <w:rFonts w:ascii="Times New Roman"/>
          <w:b w:val="false"/>
          <w:i w:val="false"/>
          <w:color w:val="000000"/>
          <w:sz w:val="28"/>
        </w:rPr>
        <w:t>
Уйгурского районного</w:t>
      </w:r>
      <w:r>
        <w:br/>
      </w:r>
      <w:r>
        <w:rPr>
          <w:rFonts w:ascii="Times New Roman"/>
          <w:b w:val="false"/>
          <w:i w:val="false"/>
          <w:color w:val="000000"/>
          <w:sz w:val="28"/>
        </w:rPr>
        <w:t>
маслихата"</w:t>
      </w:r>
    </w:p>
    <w:bookmarkEnd w:id="1"/>
    <w:bookmarkStart w:name="z6" w:id="2"/>
    <w:p>
      <w:pPr>
        <w:spacing w:after="0"/>
        <w:ind w:left="0"/>
        <w:jc w:val="left"/>
      </w:pPr>
      <w:r>
        <w:rPr>
          <w:rFonts w:ascii="Times New Roman"/>
          <w:b/>
          <w:i w:val="false"/>
          <w:color w:val="000000"/>
        </w:rPr>
        <w:t xml:space="preserve"> 
Регламент Уйгурского районного маслихата</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Настоящий регламент Уйгурского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Уйгурский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Start w:name="z8" w:id="4"/>
    <w:p>
      <w:pPr>
        <w:spacing w:after="0"/>
        <w:ind w:left="0"/>
        <w:jc w:val="left"/>
      </w:pPr>
      <w:r>
        <w:rPr>
          <w:rFonts w:ascii="Times New Roman"/>
          <w:b/>
          <w:i w:val="false"/>
          <w:color w:val="000000"/>
        </w:rPr>
        <w:t xml:space="preserve"> 
2. Порядок проведения сессии маслихата</w:t>
      </w:r>
    </w:p>
    <w:bookmarkEnd w:id="4"/>
    <w:bookmarkStart w:name="z9" w:id="5"/>
    <w:p>
      <w:pPr>
        <w:spacing w:after="0"/>
        <w:ind w:left="0"/>
        <w:jc w:val="left"/>
      </w:pPr>
      <w:r>
        <w:rPr>
          <w:rFonts w:ascii="Times New Roman"/>
          <w:b/>
          <w:i w:val="false"/>
          <w:color w:val="000000"/>
        </w:rPr>
        <w:t xml:space="preserve"> 
2.1. Сессии маслихата</w:t>
      </w:r>
    </w:p>
    <w:bookmarkEnd w:id="5"/>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10" w:id="6"/>
    <w:p>
      <w:pPr>
        <w:spacing w:after="0"/>
        <w:ind w:left="0"/>
        <w:jc w:val="left"/>
      </w:pPr>
      <w:r>
        <w:rPr>
          <w:rFonts w:ascii="Times New Roman"/>
          <w:b/>
          <w:i w:val="false"/>
          <w:color w:val="000000"/>
        </w:rPr>
        <w:t xml:space="preserve"> 
2.2. Порядок принятия актов маслихата</w:t>
      </w:r>
    </w:p>
    <w:bookmarkEnd w:id="6"/>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районного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p>
    <w:bookmarkStart w:name="z11" w:id="7"/>
    <w:p>
      <w:pPr>
        <w:spacing w:after="0"/>
        <w:ind w:left="0"/>
        <w:jc w:val="left"/>
      </w:pPr>
      <w:r>
        <w:rPr>
          <w:rFonts w:ascii="Times New Roman"/>
          <w:b/>
          <w:i w:val="false"/>
          <w:color w:val="000000"/>
        </w:rPr>
        <w:t xml:space="preserve"> 
3. Порядок заслушивания отчетов</w:t>
      </w:r>
    </w:p>
    <w:bookmarkEnd w:id="7"/>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Уйгурского районного маслихата Алматинской области от 05.05.2014 </w:t>
      </w:r>
      <w:r>
        <w:rPr>
          <w:rFonts w:ascii="Times New Roman"/>
          <w:b w:val="false"/>
          <w:i w:val="false"/>
          <w:color w:val="000000"/>
          <w:sz w:val="28"/>
        </w:rPr>
        <w:t>N 33-2</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12" w:id="8"/>
    <w:p>
      <w:pPr>
        <w:spacing w:after="0"/>
        <w:ind w:left="0"/>
        <w:jc w:val="left"/>
      </w:pPr>
      <w:r>
        <w:rPr>
          <w:rFonts w:ascii="Times New Roman"/>
          <w:b/>
          <w:i w:val="false"/>
          <w:color w:val="000000"/>
        </w:rPr>
        <w:t xml:space="preserve"> 
4. Порядок рассмотрения запросов депутатов</w:t>
      </w:r>
    </w:p>
    <w:bookmarkEnd w:id="8"/>
    <w:p>
      <w:pPr>
        <w:spacing w:after="0"/>
        <w:ind w:left="0"/>
        <w:jc w:val="both"/>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p>
    <w:bookmarkStart w:name="z13" w:id="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
маслихата, депутатские объединения маслихата</w:t>
      </w:r>
    </w:p>
    <w:bookmarkEnd w:id="9"/>
    <w:bookmarkStart w:name="z14" w:id="10"/>
    <w:p>
      <w:pPr>
        <w:spacing w:after="0"/>
        <w:ind w:left="0"/>
        <w:jc w:val="left"/>
      </w:pPr>
      <w:r>
        <w:rPr>
          <w:rFonts w:ascii="Times New Roman"/>
          <w:b/>
          <w:i w:val="false"/>
          <w:color w:val="000000"/>
        </w:rPr>
        <w:t xml:space="preserve"> 
5.1. Председатель сессии маслихата</w:t>
      </w:r>
    </w:p>
    <w:bookmarkEnd w:id="10"/>
    <w:p>
      <w:pPr>
        <w:spacing w:after="0"/>
        <w:ind w:left="0"/>
        <w:jc w:val="both"/>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Start w:name="z15" w:id="11"/>
    <w:p>
      <w:pPr>
        <w:spacing w:after="0"/>
        <w:ind w:left="0"/>
        <w:jc w:val="left"/>
      </w:pPr>
      <w:r>
        <w:rPr>
          <w:rFonts w:ascii="Times New Roman"/>
          <w:b/>
          <w:i w:val="false"/>
          <w:color w:val="000000"/>
        </w:rPr>
        <w:t xml:space="preserve"> 
5.2. Секретарь маслихата</w:t>
      </w:r>
    </w:p>
    <w:bookmarkEnd w:id="11"/>
    <w:p>
      <w:pPr>
        <w:spacing w:after="0"/>
        <w:ind w:left="0"/>
        <w:jc w:val="both"/>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45.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p>
    <w:bookmarkStart w:name="z16" w:id="12"/>
    <w:p>
      <w:pPr>
        <w:spacing w:after="0"/>
        <w:ind w:left="0"/>
        <w:jc w:val="left"/>
      </w:pPr>
      <w:r>
        <w:rPr>
          <w:rFonts w:ascii="Times New Roman"/>
          <w:b/>
          <w:i w:val="false"/>
          <w:color w:val="000000"/>
        </w:rPr>
        <w:t xml:space="preserve"> 
5.3. Постоянные и временные комиссии маслихата</w:t>
      </w:r>
    </w:p>
    <w:bookmarkEnd w:id="12"/>
    <w:p>
      <w:pPr>
        <w:spacing w:after="0"/>
        <w:ind w:left="0"/>
        <w:jc w:val="both"/>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Start w:name="z17" w:id="13"/>
    <w:p>
      <w:pPr>
        <w:spacing w:after="0"/>
        <w:ind w:left="0"/>
        <w:jc w:val="left"/>
      </w:pPr>
      <w:r>
        <w:rPr>
          <w:rFonts w:ascii="Times New Roman"/>
          <w:b/>
          <w:i w:val="false"/>
          <w:color w:val="000000"/>
        </w:rPr>
        <w:t xml:space="preserve"> 
5.4 Редакционная и счетная комиссия маслихата</w:t>
      </w:r>
    </w:p>
    <w:bookmarkEnd w:id="13"/>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p>
    <w:bookmarkStart w:name="z18" w:id="14"/>
    <w:p>
      <w:pPr>
        <w:spacing w:after="0"/>
        <w:ind w:left="0"/>
        <w:jc w:val="left"/>
      </w:pPr>
      <w:r>
        <w:rPr>
          <w:rFonts w:ascii="Times New Roman"/>
          <w:b/>
          <w:i w:val="false"/>
          <w:color w:val="000000"/>
        </w:rPr>
        <w:t xml:space="preserve"> 
5.5 Депутатские объединения в маслихатах</w:t>
      </w:r>
    </w:p>
    <w:bookmarkEnd w:id="14"/>
    <w:p>
      <w:pPr>
        <w:spacing w:after="0"/>
        <w:ind w:left="0"/>
        <w:jc w:val="both"/>
      </w:pP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p>
    <w:bookmarkStart w:name="z19" w:id="15"/>
    <w:p>
      <w:pPr>
        <w:spacing w:after="0"/>
        <w:ind w:left="0"/>
        <w:jc w:val="left"/>
      </w:pPr>
      <w:r>
        <w:rPr>
          <w:rFonts w:ascii="Times New Roman"/>
          <w:b/>
          <w:i w:val="false"/>
          <w:color w:val="000000"/>
        </w:rPr>
        <w:t xml:space="preserve"> 
6. Депутатская этика</w:t>
      </w:r>
    </w:p>
    <w:bookmarkEnd w:id="15"/>
    <w:p>
      <w:pPr>
        <w:spacing w:after="0"/>
        <w:ind w:left="0"/>
        <w:jc w:val="both"/>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 </w:t>
      </w:r>
    </w:p>
    <w:bookmarkStart w:name="z20" w:id="16"/>
    <w:p>
      <w:pPr>
        <w:spacing w:after="0"/>
        <w:ind w:left="0"/>
        <w:jc w:val="left"/>
      </w:pPr>
      <w:r>
        <w:rPr>
          <w:rFonts w:ascii="Times New Roman"/>
          <w:b/>
          <w:i w:val="false"/>
          <w:color w:val="000000"/>
        </w:rPr>
        <w:t xml:space="preserve"> 
7. Организация работы аппарата маслихата</w:t>
      </w:r>
    </w:p>
    <w:bookmarkEnd w:id="16"/>
    <w:p>
      <w:pPr>
        <w:spacing w:after="0"/>
        <w:ind w:left="0"/>
        <w:jc w:val="both"/>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