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a53a" w14:textId="20ea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Уйгурскому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09 сентября 2014 года № 09-333. Зарегистрировано Департаментом юстиции Алматинской области 02 октября 2014 года № 2862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Уйгурском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определить спросы и предложения на общественные работы по Уйгурскому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Уйгурского района от 11 февраля 2014 года № 02-54 "Об организации общественных работ по Уйгурскому району" (зарегистрированного в Реестре государственной регистрации нормативных правовых актов от 04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2601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"Қарадала тынысы - Қарадала нәпәси" № 12(64) от 20 марта 2014 года и № 13(65) от 28 марта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(курирующего вопросы социальной сферы).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Омаров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Уйгурского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по Уйгурскому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"09"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09-333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 общественных</w:t>
      </w:r>
      <w:r>
        <w:br/>
      </w:r>
      <w:r>
        <w:rPr>
          <w:rFonts w:ascii="Times New Roman"/>
          <w:b/>
          <w:i w:val="false"/>
          <w:color w:val="000000"/>
        </w:rPr>
        <w:t>
работ, размеры оплаты труда участников и источники их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финансирования, а также спросы и предложения на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по Уйгурскому району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3952"/>
        <w:gridCol w:w="6040"/>
        <w:gridCol w:w="3400"/>
      </w:tblGrid>
      <w:tr>
        <w:trPr>
          <w:trHeight w:val="3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6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(на одного участника)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Уйгурского района Алматинской области"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(размножение и рассылка документов)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 сдаваемых в архив (подшивка и брошюрование документов)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внутренний политики Уйгурского района Алматинской области"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работа; (размножение и рассылка документов)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документов, сдаваемых в архив (реставрация, подшивка и брошюрование)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юстиции Уйгурского района" 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(подшивка и брошюрование)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Уйгурского района Алматинской области"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(размножение и рассылка документов)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филиал коммунального государственного учреждения "Государственный архив Алматинской области"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архивных документов (реставрация, подшивка и брошюрование книг)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700 документов 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"Уйгурский территориальный отдел Департамента по исполнению судебных актов Алматинской области"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(размножение и рассылка документов)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Общественного обьединения "Республиканский культурный центр уйгуров Казахстана (Республиканский статус) в Уйгурском районе Алматинской области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(размножение и рассылка документов)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филиал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Партии "Нұр Отан" 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(размножение и рассылка документов)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Уйгурское районное отделение Алматинского областного комитета-филиала общественного объединения- Общества Красного Полумесяца Республики Казахстан 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организации благотворительных акций для детей с ограниченными возможностями (оформление зала, развешивание шаров)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мероприятий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"Районный дом культуры" Акима Уйгурского района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квадратных метров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Уйгурского района" 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работа; (размножение и рассылка документов)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проведении технических работ по обработке документов сдаваемых в архив (реставрация, подшивка и брошюрование книг)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</w:p>
        </w:tc>
      </w:tr>
      <w:tr>
        <w:trPr>
          <w:trHeight w:val="16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Уйгурского района Алматинской области"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во время призывной кампании (распространение призывных листков)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призывныхлистков</w:t>
            </w:r>
          </w:p>
        </w:tc>
      </w:tr>
      <w:tr>
        <w:trPr>
          <w:trHeight w:val="16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"Уйгурское районное отделение Алматинского областного филиала "Государственный центр по выплате пенсий"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сдаваемых в архив (реставрация, подшивка и брошюрование книг)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</w:p>
        </w:tc>
      </w:tr>
      <w:tr>
        <w:trPr>
          <w:trHeight w:val="26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"Детская и юношеская спортивная школа Уйгурского района"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филиал государственного казенного предприятия "Центр недвижимости по Алматинской области"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сдаваемых в архив (реставрация, подшивка и брошюрование книг)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обьединение Инвалидов-опорников Уйгурского района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инвалидам-опорникам (доставка лекарств по рецепту врача и продуктов питания на дом)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семей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Аватского сельского округа Уйгурского района"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одиноким престарелым и инвалидам (доставка лекарств по рецепту врача и продуктов питания на дом)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 (сбор сведений)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Актамского сельского округа Уйгурского района"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похозяйственной книги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Бахарского сельского округа Уйгурского района"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 (сбор сведений)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Дардамтинского сельского округа Уйгурского района"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 (сбор сведений)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Калжатского сельского округа Уйгурского района"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 (сбор сведений)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Кетпенского сельского округа Уйгурского района"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 (сбор сведений)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Мало-Диханского сельского округа Уйгурского района"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 (сбор сведений)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Кыргызсайского сельского округа Уйгурского района"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 (сбор сведений)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Сумбинского сельского округа Уйгурского района"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 (сбор сведений)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Таскарасуского сельского округа Уйгурского района"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 (сбор сведений)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Тиирменского сельского округа Уйгурского района"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 (сбор сведений)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Больше-Аксуского сельского округа Уйгурского района"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 сбор сведений)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</w:p>
        </w:tc>
      </w:tr>
      <w:tr>
        <w:trPr>
          <w:trHeight w:val="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Шарынского сельского округа Уйгурского района"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 (сбор сведений)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Чунджинского сельского округа Уйгурского района"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 (сбор сведений)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2"/>
        <w:gridCol w:w="3772"/>
        <w:gridCol w:w="2281"/>
        <w:gridCol w:w="2408"/>
        <w:gridCol w:w="1967"/>
      </w:tblGrid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условия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участников в общественных работах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(участник)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 ложение (участ ник)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05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05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81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согласия, в порядке очередности,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согласно законодательству Республики Казахстан заключается индивидуальный трудовой договор. Своевременно выплачивается заработная плата.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платы, установленной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