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7399" w14:textId="4507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24 ноября 2014 года № 41-2. Зарегистрировано Департаментом юстиции Алматинской области 18 декабря 2014 года № 2961. Утратило силу решением Уйгурского районного маслихата Алматинской области от 5 февраля 2024 года № 8-17-88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Уйгурского районного маслихата Алматинской области от 05.02.2024 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Уйгурского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 населения, трудоустройству, образования, здравоохранения, торговли, культуры, языка и религии".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Есжан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